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FF1" w:rsidRPr="00DD4F5C" w:rsidRDefault="00DD4F5C" w:rsidP="00D20882">
      <w:pPr>
        <w:pStyle w:val="BasistekstKNMT"/>
        <w:rPr>
          <w:rFonts w:asciiTheme="minorHAnsi" w:hAnsiTheme="minorHAnsi" w:cs="Arial"/>
          <w:b/>
          <w:sz w:val="24"/>
          <w:szCs w:val="24"/>
        </w:rPr>
      </w:pPr>
      <w:r w:rsidRPr="00DD4F5C">
        <w:rPr>
          <w:rFonts w:asciiTheme="minorHAnsi" w:hAnsiTheme="minorHAnsi" w:cs="Arial"/>
          <w:b/>
          <w:sz w:val="24"/>
          <w:szCs w:val="24"/>
        </w:rPr>
        <w:t xml:space="preserve">Inhoud </w:t>
      </w:r>
      <w:r w:rsidR="00F06C9F" w:rsidRPr="00DD4F5C">
        <w:rPr>
          <w:rFonts w:asciiTheme="minorHAnsi" w:hAnsiTheme="minorHAnsi" w:cs="Arial"/>
          <w:b/>
          <w:sz w:val="24"/>
          <w:szCs w:val="24"/>
        </w:rPr>
        <w:t>Waterkwaliteit</w:t>
      </w:r>
      <w:r w:rsidR="00721589" w:rsidRPr="00DD4F5C"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AE484C" w:rsidRPr="00DD4F5C" w:rsidRDefault="00AE484C" w:rsidP="00D20882">
      <w:pPr>
        <w:pStyle w:val="BasistekstKNMT"/>
        <w:rPr>
          <w:rFonts w:asciiTheme="minorHAnsi" w:hAnsiTheme="minorHAnsi" w:cs="Arial"/>
          <w:sz w:val="24"/>
          <w:szCs w:val="24"/>
        </w:rPr>
      </w:pPr>
      <w:r w:rsidRPr="00DD4F5C">
        <w:rPr>
          <w:rFonts w:asciiTheme="minorHAnsi" w:hAnsiTheme="minorHAnsi" w:cs="Arial"/>
          <w:sz w:val="24"/>
          <w:szCs w:val="24"/>
        </w:rPr>
        <w:t xml:space="preserve">Cursusleider: </w:t>
      </w:r>
      <w:r w:rsidR="00F06C9F" w:rsidRPr="00DD4F5C">
        <w:rPr>
          <w:rFonts w:asciiTheme="minorHAnsi" w:hAnsiTheme="minorHAnsi" w:cs="Arial"/>
          <w:sz w:val="24"/>
          <w:szCs w:val="24"/>
        </w:rPr>
        <w:t>Alexa Laheij</w:t>
      </w:r>
    </w:p>
    <w:p w:rsidR="00F06C9F" w:rsidRPr="00DD4F5C" w:rsidRDefault="00F06C9F" w:rsidP="00D20882">
      <w:pPr>
        <w:pStyle w:val="BasistekstKNMT"/>
        <w:rPr>
          <w:rFonts w:asciiTheme="minorHAnsi" w:hAnsiTheme="minorHAnsi" w:cs="Arial"/>
          <w:sz w:val="24"/>
          <w:szCs w:val="24"/>
        </w:rPr>
      </w:pPr>
    </w:p>
    <w:p w:rsidR="00DD4F5C" w:rsidRPr="00DD4F5C" w:rsidRDefault="00DD4F5C" w:rsidP="00DD4F5C">
      <w:pPr>
        <w:suppressAutoHyphens w:val="0"/>
        <w:spacing w:before="100" w:beforeAutospacing="1" w:after="100" w:afterAutospacing="1" w:line="240" w:lineRule="auto"/>
        <w:outlineLvl w:val="1"/>
        <w:rPr>
          <w:rFonts w:asciiTheme="minorHAnsi" w:hAnsiTheme="minorHAnsi" w:cs="Arial"/>
          <w:b/>
          <w:color w:val="333333"/>
          <w:sz w:val="24"/>
          <w:szCs w:val="24"/>
        </w:rPr>
      </w:pPr>
      <w:r w:rsidRPr="00DD4F5C">
        <w:rPr>
          <w:rFonts w:asciiTheme="minorHAnsi" w:hAnsiTheme="minorHAnsi" w:cs="Arial"/>
          <w:b/>
          <w:color w:val="333333"/>
          <w:sz w:val="24"/>
          <w:szCs w:val="24"/>
        </w:rPr>
        <w:t>Inhoud cursus</w:t>
      </w:r>
    </w:p>
    <w:p w:rsidR="00DD4F5C" w:rsidRPr="00DD4F5C" w:rsidRDefault="00DD4F5C" w:rsidP="00DD4F5C">
      <w:pPr>
        <w:suppressAutoHyphens w:val="0"/>
        <w:spacing w:before="100" w:beforeAutospacing="1" w:after="100" w:afterAutospacing="1" w:line="240" w:lineRule="auto"/>
        <w:rPr>
          <w:rFonts w:asciiTheme="minorHAnsi" w:hAnsiTheme="minorHAnsi" w:cs="Arial"/>
          <w:color w:val="333333"/>
          <w:sz w:val="24"/>
          <w:szCs w:val="24"/>
        </w:rPr>
      </w:pPr>
      <w:r w:rsidRPr="00DD4F5C">
        <w:rPr>
          <w:rFonts w:asciiTheme="minorHAnsi" w:hAnsiTheme="minorHAnsi" w:cs="Arial"/>
          <w:color w:val="333333"/>
          <w:sz w:val="24"/>
          <w:szCs w:val="24"/>
        </w:rPr>
        <w:t>Veel tandartspraktijken laten hun waterkwaliteit regelmatig testen en n</w:t>
      </w:r>
      <w:r w:rsidRPr="00DD4F5C">
        <w:rPr>
          <w:rFonts w:asciiTheme="minorHAnsi" w:hAnsiTheme="minorHAnsi" w:cs="Arial"/>
          <w:color w:val="333333"/>
          <w:sz w:val="24"/>
          <w:szCs w:val="24"/>
        </w:rPr>
        <w:t>e</w:t>
      </w:r>
      <w:r w:rsidRPr="00DD4F5C">
        <w:rPr>
          <w:rFonts w:asciiTheme="minorHAnsi" w:hAnsiTheme="minorHAnsi" w:cs="Arial"/>
          <w:color w:val="333333"/>
          <w:sz w:val="24"/>
          <w:szCs w:val="24"/>
        </w:rPr>
        <w:t>men maa</w:t>
      </w:r>
      <w:r w:rsidRPr="00DD4F5C">
        <w:rPr>
          <w:rFonts w:asciiTheme="minorHAnsi" w:hAnsiTheme="minorHAnsi" w:cs="Arial"/>
          <w:color w:val="333333"/>
          <w:sz w:val="24"/>
          <w:szCs w:val="24"/>
        </w:rPr>
        <w:t>t</w:t>
      </w:r>
      <w:r w:rsidRPr="00DD4F5C">
        <w:rPr>
          <w:rFonts w:asciiTheme="minorHAnsi" w:hAnsiTheme="minorHAnsi" w:cs="Arial"/>
          <w:color w:val="333333"/>
          <w:sz w:val="24"/>
          <w:szCs w:val="24"/>
        </w:rPr>
        <w:t>regelen om deze kwalit</w:t>
      </w:r>
      <w:bookmarkStart w:id="0" w:name="_GoBack"/>
      <w:bookmarkEnd w:id="0"/>
      <w:r w:rsidRPr="00DD4F5C">
        <w:rPr>
          <w:rFonts w:asciiTheme="minorHAnsi" w:hAnsiTheme="minorHAnsi" w:cs="Arial"/>
          <w:color w:val="333333"/>
          <w:sz w:val="24"/>
          <w:szCs w:val="24"/>
        </w:rPr>
        <w:t>eit te bewaken. Vaak is de uitslag goed, soms blijken er toch (veel) te veel bacteriën in het water te zitten. Hoe houd je de waterkwaliteit op peil?</w:t>
      </w:r>
    </w:p>
    <w:p w:rsidR="00DD4F5C" w:rsidRPr="00DD4F5C" w:rsidRDefault="00DD4F5C" w:rsidP="00DD4F5C">
      <w:pPr>
        <w:suppressAutoHyphens w:val="0"/>
        <w:spacing w:before="100" w:beforeAutospacing="1" w:after="100" w:afterAutospacing="1" w:line="240" w:lineRule="auto"/>
        <w:rPr>
          <w:rFonts w:asciiTheme="minorHAnsi" w:hAnsiTheme="minorHAnsi" w:cs="Arial"/>
          <w:color w:val="333333"/>
          <w:sz w:val="24"/>
          <w:szCs w:val="24"/>
        </w:rPr>
      </w:pPr>
      <w:r w:rsidRPr="00DD4F5C">
        <w:rPr>
          <w:rFonts w:asciiTheme="minorHAnsi" w:hAnsiTheme="minorHAnsi" w:cs="Arial"/>
          <w:color w:val="333333"/>
          <w:sz w:val="24"/>
          <w:szCs w:val="24"/>
        </w:rPr>
        <w:t>Tijdens de lezing Waterkwaliteit op peil deelt Alexa Laheij inzichten en achtergronden over goede waterkwaliteit in de praktijk. Aan de orde komen o</w:t>
      </w:r>
      <w:r w:rsidRPr="00DD4F5C">
        <w:rPr>
          <w:rFonts w:asciiTheme="minorHAnsi" w:hAnsiTheme="minorHAnsi" w:cs="Arial"/>
          <w:color w:val="333333"/>
          <w:sz w:val="24"/>
          <w:szCs w:val="24"/>
        </w:rPr>
        <w:t>n</w:t>
      </w:r>
      <w:r w:rsidRPr="00DD4F5C">
        <w:rPr>
          <w:rFonts w:asciiTheme="minorHAnsi" w:hAnsiTheme="minorHAnsi" w:cs="Arial"/>
          <w:color w:val="333333"/>
          <w:sz w:val="24"/>
          <w:szCs w:val="24"/>
        </w:rPr>
        <w:t>der andere:</w:t>
      </w:r>
    </w:p>
    <w:p w:rsidR="00DD4F5C" w:rsidRPr="00DD4F5C" w:rsidRDefault="00DD4F5C" w:rsidP="00DD4F5C">
      <w:pPr>
        <w:numPr>
          <w:ilvl w:val="0"/>
          <w:numId w:val="45"/>
        </w:numPr>
        <w:suppressAutoHyphens w:val="0"/>
        <w:spacing w:before="100" w:beforeAutospacing="1" w:after="100" w:afterAutospacing="1" w:line="240" w:lineRule="auto"/>
        <w:rPr>
          <w:rFonts w:asciiTheme="minorHAnsi" w:hAnsiTheme="minorHAnsi" w:cs="Arial"/>
          <w:color w:val="333333"/>
          <w:sz w:val="24"/>
          <w:szCs w:val="24"/>
        </w:rPr>
      </w:pPr>
      <w:r w:rsidRPr="00DD4F5C">
        <w:rPr>
          <w:rFonts w:asciiTheme="minorHAnsi" w:hAnsiTheme="minorHAnsi" w:cs="Arial"/>
          <w:color w:val="333333"/>
          <w:sz w:val="24"/>
          <w:szCs w:val="24"/>
        </w:rPr>
        <w:t>Korte inleiding nut infectiepreventiemaatregelen</w:t>
      </w:r>
    </w:p>
    <w:p w:rsidR="00DD4F5C" w:rsidRPr="00DD4F5C" w:rsidRDefault="00DD4F5C" w:rsidP="00DD4F5C">
      <w:pPr>
        <w:numPr>
          <w:ilvl w:val="0"/>
          <w:numId w:val="45"/>
        </w:numPr>
        <w:suppressAutoHyphens w:val="0"/>
        <w:spacing w:before="100" w:beforeAutospacing="1" w:after="100" w:afterAutospacing="1" w:line="240" w:lineRule="auto"/>
        <w:rPr>
          <w:rFonts w:asciiTheme="minorHAnsi" w:hAnsiTheme="minorHAnsi" w:cs="Arial"/>
          <w:color w:val="333333"/>
          <w:sz w:val="24"/>
          <w:szCs w:val="24"/>
        </w:rPr>
      </w:pPr>
      <w:r w:rsidRPr="00DD4F5C">
        <w:rPr>
          <w:rFonts w:asciiTheme="minorHAnsi" w:hAnsiTheme="minorHAnsi" w:cs="Arial"/>
          <w:color w:val="333333"/>
          <w:sz w:val="24"/>
          <w:szCs w:val="24"/>
        </w:rPr>
        <w:t>Korte inleiding antibioticaresistentie</w:t>
      </w:r>
    </w:p>
    <w:p w:rsidR="00DD4F5C" w:rsidRPr="00DD4F5C" w:rsidRDefault="00DD4F5C" w:rsidP="00DD4F5C">
      <w:pPr>
        <w:numPr>
          <w:ilvl w:val="0"/>
          <w:numId w:val="45"/>
        </w:numPr>
        <w:suppressAutoHyphens w:val="0"/>
        <w:spacing w:before="100" w:beforeAutospacing="1" w:after="100" w:afterAutospacing="1" w:line="240" w:lineRule="auto"/>
        <w:rPr>
          <w:rFonts w:asciiTheme="minorHAnsi" w:hAnsiTheme="minorHAnsi" w:cs="Arial"/>
          <w:color w:val="333333"/>
          <w:sz w:val="24"/>
          <w:szCs w:val="24"/>
        </w:rPr>
      </w:pPr>
      <w:r w:rsidRPr="00DD4F5C">
        <w:rPr>
          <w:rFonts w:asciiTheme="minorHAnsi" w:hAnsiTheme="minorHAnsi" w:cs="Arial"/>
          <w:color w:val="333333"/>
          <w:sz w:val="24"/>
          <w:szCs w:val="24"/>
        </w:rPr>
        <w:t>Oorzaken van een slechte waterkwaliteit</w:t>
      </w:r>
    </w:p>
    <w:p w:rsidR="00DD4F5C" w:rsidRPr="00DD4F5C" w:rsidRDefault="00DD4F5C" w:rsidP="00DD4F5C">
      <w:pPr>
        <w:numPr>
          <w:ilvl w:val="0"/>
          <w:numId w:val="45"/>
        </w:numPr>
        <w:suppressAutoHyphens w:val="0"/>
        <w:spacing w:before="100" w:beforeAutospacing="1" w:after="100" w:afterAutospacing="1" w:line="240" w:lineRule="auto"/>
        <w:rPr>
          <w:rFonts w:asciiTheme="minorHAnsi" w:hAnsiTheme="minorHAnsi" w:cs="Arial"/>
          <w:color w:val="333333"/>
          <w:sz w:val="24"/>
          <w:szCs w:val="24"/>
        </w:rPr>
      </w:pPr>
      <w:r w:rsidRPr="00DD4F5C">
        <w:rPr>
          <w:rFonts w:asciiTheme="minorHAnsi" w:hAnsiTheme="minorHAnsi" w:cs="Arial"/>
          <w:color w:val="333333"/>
          <w:sz w:val="24"/>
          <w:szCs w:val="24"/>
        </w:rPr>
        <w:t>Hoe gevaarlijk zijn de bacteriën?</w:t>
      </w:r>
    </w:p>
    <w:p w:rsidR="00DD4F5C" w:rsidRPr="00DD4F5C" w:rsidRDefault="00DD4F5C" w:rsidP="00DD4F5C">
      <w:pPr>
        <w:numPr>
          <w:ilvl w:val="0"/>
          <w:numId w:val="45"/>
        </w:numPr>
        <w:suppressAutoHyphens w:val="0"/>
        <w:spacing w:before="100" w:beforeAutospacing="1" w:after="100" w:afterAutospacing="1" w:line="240" w:lineRule="auto"/>
        <w:rPr>
          <w:rFonts w:asciiTheme="minorHAnsi" w:hAnsiTheme="minorHAnsi" w:cs="Arial"/>
          <w:color w:val="333333"/>
          <w:sz w:val="24"/>
          <w:szCs w:val="24"/>
        </w:rPr>
      </w:pPr>
      <w:r w:rsidRPr="00DD4F5C">
        <w:rPr>
          <w:rFonts w:asciiTheme="minorHAnsi" w:hAnsiTheme="minorHAnsi" w:cs="Arial"/>
          <w:color w:val="333333"/>
          <w:sz w:val="24"/>
          <w:szCs w:val="24"/>
        </w:rPr>
        <w:t>Hoe kun je aan de norm voldoen?</w:t>
      </w:r>
    </w:p>
    <w:p w:rsidR="00DD4F5C" w:rsidRPr="00DD4F5C" w:rsidRDefault="00DD4F5C" w:rsidP="00DD4F5C">
      <w:pPr>
        <w:numPr>
          <w:ilvl w:val="0"/>
          <w:numId w:val="45"/>
        </w:numPr>
        <w:suppressAutoHyphens w:val="0"/>
        <w:spacing w:before="100" w:beforeAutospacing="1" w:after="100" w:afterAutospacing="1" w:line="240" w:lineRule="auto"/>
        <w:rPr>
          <w:rFonts w:asciiTheme="minorHAnsi" w:hAnsiTheme="minorHAnsi" w:cs="Arial"/>
          <w:color w:val="333333"/>
          <w:sz w:val="24"/>
          <w:szCs w:val="24"/>
        </w:rPr>
      </w:pPr>
      <w:r w:rsidRPr="00DD4F5C">
        <w:rPr>
          <w:rFonts w:asciiTheme="minorHAnsi" w:hAnsiTheme="minorHAnsi" w:cs="Arial"/>
          <w:color w:val="333333"/>
          <w:sz w:val="24"/>
          <w:szCs w:val="24"/>
        </w:rPr>
        <w:t>Wat helpt niet om aan de norm te voldoen?</w:t>
      </w:r>
    </w:p>
    <w:p w:rsidR="00DD4F5C" w:rsidRPr="00DD4F5C" w:rsidRDefault="00DD4F5C" w:rsidP="00DD4F5C">
      <w:pPr>
        <w:suppressAutoHyphens w:val="0"/>
        <w:spacing w:before="100" w:beforeAutospacing="1" w:after="100" w:afterAutospacing="1" w:line="240" w:lineRule="auto"/>
        <w:outlineLvl w:val="1"/>
        <w:rPr>
          <w:rFonts w:asciiTheme="minorHAnsi" w:hAnsiTheme="minorHAnsi" w:cs="Arial"/>
          <w:b/>
          <w:color w:val="333333"/>
          <w:sz w:val="24"/>
          <w:szCs w:val="24"/>
        </w:rPr>
      </w:pPr>
      <w:r w:rsidRPr="00DD4F5C">
        <w:rPr>
          <w:rFonts w:asciiTheme="minorHAnsi" w:hAnsiTheme="minorHAnsi" w:cs="Arial"/>
          <w:b/>
          <w:color w:val="333333"/>
          <w:sz w:val="24"/>
          <w:szCs w:val="24"/>
        </w:rPr>
        <w:t>Voor wie?</w:t>
      </w:r>
    </w:p>
    <w:p w:rsidR="00DD4F5C" w:rsidRPr="00DD4F5C" w:rsidRDefault="00DD4F5C" w:rsidP="00DD4F5C">
      <w:pPr>
        <w:suppressAutoHyphens w:val="0"/>
        <w:spacing w:before="100" w:beforeAutospacing="1" w:after="100" w:afterAutospacing="1" w:line="240" w:lineRule="auto"/>
        <w:rPr>
          <w:rFonts w:asciiTheme="minorHAnsi" w:hAnsiTheme="minorHAnsi" w:cs="Arial"/>
          <w:color w:val="333333"/>
          <w:sz w:val="24"/>
          <w:szCs w:val="24"/>
        </w:rPr>
      </w:pPr>
      <w:r w:rsidRPr="00DD4F5C">
        <w:rPr>
          <w:rFonts w:asciiTheme="minorHAnsi" w:hAnsiTheme="minorHAnsi" w:cs="Arial"/>
          <w:color w:val="333333"/>
          <w:sz w:val="24"/>
          <w:szCs w:val="24"/>
        </w:rPr>
        <w:t>De cursus is bedoeld voor tandarts(specialist)en die meer kennis en inzicht willen hebben in de dynamiek van bacteriën in het unitwater,  waardoor ze zelf betere keuzes kunnen m</w:t>
      </w:r>
      <w:r w:rsidRPr="00DD4F5C">
        <w:rPr>
          <w:rFonts w:asciiTheme="minorHAnsi" w:hAnsiTheme="minorHAnsi" w:cs="Arial"/>
          <w:color w:val="333333"/>
          <w:sz w:val="24"/>
          <w:szCs w:val="24"/>
        </w:rPr>
        <w:t>a</w:t>
      </w:r>
      <w:r w:rsidRPr="00DD4F5C">
        <w:rPr>
          <w:rFonts w:asciiTheme="minorHAnsi" w:hAnsiTheme="minorHAnsi" w:cs="Arial"/>
          <w:color w:val="333333"/>
          <w:sz w:val="24"/>
          <w:szCs w:val="24"/>
        </w:rPr>
        <w:t>ken om de waterkwaliteit in de praktijk op peil te houden.</w:t>
      </w:r>
    </w:p>
    <w:p w:rsidR="0009447F" w:rsidRPr="00DD4F5C" w:rsidRDefault="0009447F" w:rsidP="0009447F">
      <w:pPr>
        <w:pStyle w:val="BasistekstKNMT"/>
        <w:rPr>
          <w:rFonts w:asciiTheme="minorHAnsi" w:hAnsiTheme="minorHAnsi" w:cs="Arial"/>
          <w:sz w:val="24"/>
          <w:szCs w:val="24"/>
        </w:rPr>
      </w:pPr>
    </w:p>
    <w:sectPr w:rsidR="0009447F" w:rsidRPr="00DD4F5C" w:rsidSect="000347F6">
      <w:headerReference w:type="default" r:id="rId9"/>
      <w:headerReference w:type="first" r:id="rId10"/>
      <w:pgSz w:w="11906" w:h="16838" w:code="9"/>
      <w:pgMar w:top="1786" w:right="2223" w:bottom="1758" w:left="2211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117" w:rsidRPr="000347F6" w:rsidRDefault="00827117" w:rsidP="000347F6">
      <w:pPr>
        <w:pStyle w:val="Voettekst"/>
      </w:pPr>
    </w:p>
  </w:endnote>
  <w:endnote w:type="continuationSeparator" w:id="0">
    <w:p w:rsidR="00827117" w:rsidRPr="000347F6" w:rsidRDefault="00827117" w:rsidP="000347F6">
      <w:pPr>
        <w:pStyle w:val="Voettek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KIX Barcod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117" w:rsidRPr="000347F6" w:rsidRDefault="00827117" w:rsidP="000347F6">
      <w:pPr>
        <w:pStyle w:val="Voettekst"/>
      </w:pPr>
    </w:p>
  </w:footnote>
  <w:footnote w:type="continuationSeparator" w:id="0">
    <w:p w:rsidR="00827117" w:rsidRPr="000347F6" w:rsidRDefault="00827117" w:rsidP="000347F6">
      <w:pPr>
        <w:pStyle w:val="Voetteks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F5C" w:rsidRDefault="00DD4F5C">
    <w:pPr>
      <w:pStyle w:val="Koptekst"/>
    </w:pPr>
    <w:r>
      <mc:AlternateContent>
        <mc:Choice Requires="wpc">
          <w:drawing>
            <wp:anchor distT="0" distB="0" distL="114300" distR="114300" simplePos="0" relativeHeight="251659264" behindDoc="1" locked="0" layoutInCell="1" allowOverlap="1" wp14:anchorId="1849FA95" wp14:editId="5EA32B9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014730"/>
              <wp:effectExtent l="0" t="0" r="2540" b="0"/>
              <wp:wrapNone/>
              <wp:docPr id="22" name="TeVerwijderenShape_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3" name="Rectangle 5"/>
                      <wps:cNvSpPr>
                        <a:spLocks noChangeArrowheads="1"/>
                      </wps:cNvSpPr>
                      <wps:spPr bwMode="auto">
                        <a:xfrm>
                          <a:off x="635" y="0"/>
                          <a:ext cx="7559040" cy="780415"/>
                        </a:xfrm>
                        <a:prstGeom prst="rect">
                          <a:avLst/>
                        </a:prstGeom>
                        <a:solidFill>
                          <a:srgbClr val="F7941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6"/>
                      <wps:cNvSpPr>
                        <a:spLocks noEditPoints="1"/>
                      </wps:cNvSpPr>
                      <wps:spPr bwMode="auto">
                        <a:xfrm>
                          <a:off x="5044440" y="304800"/>
                          <a:ext cx="1520190" cy="553720"/>
                        </a:xfrm>
                        <a:custGeom>
                          <a:avLst/>
                          <a:gdLst>
                            <a:gd name="T0" fmla="*/ 812 w 4788"/>
                            <a:gd name="T1" fmla="*/ 1674 h 1746"/>
                            <a:gd name="T2" fmla="*/ 784 w 4788"/>
                            <a:gd name="T3" fmla="*/ 1701 h 1746"/>
                            <a:gd name="T4" fmla="*/ 764 w 4788"/>
                            <a:gd name="T5" fmla="*/ 1721 h 1746"/>
                            <a:gd name="T6" fmla="*/ 568 w 4788"/>
                            <a:gd name="T7" fmla="*/ 1624 h 1746"/>
                            <a:gd name="T8" fmla="*/ 568 w 4788"/>
                            <a:gd name="T9" fmla="*/ 1178 h 1746"/>
                            <a:gd name="T10" fmla="*/ 406 w 4788"/>
                            <a:gd name="T11" fmla="*/ 1036 h 1746"/>
                            <a:gd name="T12" fmla="*/ 244 w 4788"/>
                            <a:gd name="T13" fmla="*/ 1624 h 1746"/>
                            <a:gd name="T14" fmla="*/ 0 w 4788"/>
                            <a:gd name="T15" fmla="*/ 1624 h 1746"/>
                            <a:gd name="T16" fmla="*/ 1 w 4788"/>
                            <a:gd name="T17" fmla="*/ 1171 h 1746"/>
                            <a:gd name="T18" fmla="*/ 0 w 4788"/>
                            <a:gd name="T19" fmla="*/ 1149 h 1746"/>
                            <a:gd name="T20" fmla="*/ 122 w 4788"/>
                            <a:gd name="T21" fmla="*/ 0 h 1746"/>
                            <a:gd name="T22" fmla="*/ 244 w 4788"/>
                            <a:gd name="T23" fmla="*/ 796 h 1746"/>
                            <a:gd name="T24" fmla="*/ 276 w 4788"/>
                            <a:gd name="T25" fmla="*/ 813 h 1746"/>
                            <a:gd name="T26" fmla="*/ 666 w 4788"/>
                            <a:gd name="T27" fmla="*/ 465 h 1746"/>
                            <a:gd name="T28" fmla="*/ 768 w 4788"/>
                            <a:gd name="T29" fmla="*/ 567 h 1746"/>
                            <a:gd name="T30" fmla="*/ 558 w 4788"/>
                            <a:gd name="T31" fmla="*/ 820 h 1746"/>
                            <a:gd name="T32" fmla="*/ 812 w 4788"/>
                            <a:gd name="T33" fmla="*/ 1198 h 1746"/>
                            <a:gd name="T34" fmla="*/ 1947 w 4788"/>
                            <a:gd name="T35" fmla="*/ 1028 h 1746"/>
                            <a:gd name="T36" fmla="*/ 1366 w 4788"/>
                            <a:gd name="T37" fmla="*/ 661 h 1746"/>
                            <a:gd name="T38" fmla="*/ 1343 w 4788"/>
                            <a:gd name="T39" fmla="*/ 657 h 1746"/>
                            <a:gd name="T40" fmla="*/ 1135 w 4788"/>
                            <a:gd name="T41" fmla="*/ 744 h 1746"/>
                            <a:gd name="T42" fmla="*/ 1134 w 4788"/>
                            <a:gd name="T43" fmla="*/ 1063 h 1746"/>
                            <a:gd name="T44" fmla="*/ 1135 w 4788"/>
                            <a:gd name="T45" fmla="*/ 1350 h 1746"/>
                            <a:gd name="T46" fmla="*/ 1257 w 4788"/>
                            <a:gd name="T47" fmla="*/ 1746 h 1746"/>
                            <a:gd name="T48" fmla="*/ 1379 w 4788"/>
                            <a:gd name="T49" fmla="*/ 1141 h 1746"/>
                            <a:gd name="T50" fmla="*/ 1541 w 4788"/>
                            <a:gd name="T51" fmla="*/ 866 h 1746"/>
                            <a:gd name="T52" fmla="*/ 1703 w 4788"/>
                            <a:gd name="T53" fmla="*/ 1008 h 1746"/>
                            <a:gd name="T54" fmla="*/ 1703 w 4788"/>
                            <a:gd name="T55" fmla="*/ 1624 h 1746"/>
                            <a:gd name="T56" fmla="*/ 1928 w 4788"/>
                            <a:gd name="T57" fmla="*/ 1691 h 1746"/>
                            <a:gd name="T58" fmla="*/ 1947 w 4788"/>
                            <a:gd name="T59" fmla="*/ 1670 h 1746"/>
                            <a:gd name="T60" fmla="*/ 1947 w 4788"/>
                            <a:gd name="T61" fmla="*/ 1028 h 1746"/>
                            <a:gd name="T62" fmla="*/ 3652 w 4788"/>
                            <a:gd name="T63" fmla="*/ 1028 h 1746"/>
                            <a:gd name="T64" fmla="*/ 2975 w 4788"/>
                            <a:gd name="T65" fmla="*/ 725 h 1746"/>
                            <a:gd name="T66" fmla="*/ 2948 w 4788"/>
                            <a:gd name="T67" fmla="*/ 725 h 1746"/>
                            <a:gd name="T68" fmla="*/ 2503 w 4788"/>
                            <a:gd name="T69" fmla="*/ 661 h 1746"/>
                            <a:gd name="T70" fmla="*/ 2480 w 4788"/>
                            <a:gd name="T71" fmla="*/ 657 h 1746"/>
                            <a:gd name="T72" fmla="*/ 2272 w 4788"/>
                            <a:gd name="T73" fmla="*/ 744 h 1746"/>
                            <a:gd name="T74" fmla="*/ 2272 w 4788"/>
                            <a:gd name="T75" fmla="*/ 1346 h 1746"/>
                            <a:gd name="T76" fmla="*/ 2394 w 4788"/>
                            <a:gd name="T77" fmla="*/ 1746 h 1746"/>
                            <a:gd name="T78" fmla="*/ 2516 w 4788"/>
                            <a:gd name="T79" fmla="*/ 1121 h 1746"/>
                            <a:gd name="T80" fmla="*/ 2678 w 4788"/>
                            <a:gd name="T81" fmla="*/ 865 h 1746"/>
                            <a:gd name="T82" fmla="*/ 2840 w 4788"/>
                            <a:gd name="T83" fmla="*/ 1007 h 1746"/>
                            <a:gd name="T84" fmla="*/ 2840 w 4788"/>
                            <a:gd name="T85" fmla="*/ 1624 h 1746"/>
                            <a:gd name="T86" fmla="*/ 3084 w 4788"/>
                            <a:gd name="T87" fmla="*/ 1624 h 1746"/>
                            <a:gd name="T88" fmla="*/ 3246 w 4788"/>
                            <a:gd name="T89" fmla="*/ 865 h 1746"/>
                            <a:gd name="T90" fmla="*/ 3408 w 4788"/>
                            <a:gd name="T91" fmla="*/ 1007 h 1746"/>
                            <a:gd name="T92" fmla="*/ 3408 w 4788"/>
                            <a:gd name="T93" fmla="*/ 1624 h 1746"/>
                            <a:gd name="T94" fmla="*/ 3627 w 4788"/>
                            <a:gd name="T95" fmla="*/ 1697 h 1746"/>
                            <a:gd name="T96" fmla="*/ 3652 w 4788"/>
                            <a:gd name="T97" fmla="*/ 1672 h 1746"/>
                            <a:gd name="T98" fmla="*/ 3652 w 4788"/>
                            <a:gd name="T99" fmla="*/ 1060 h 1746"/>
                            <a:gd name="T100" fmla="*/ 4544 w 4788"/>
                            <a:gd name="T101" fmla="*/ 1338 h 1746"/>
                            <a:gd name="T102" fmla="*/ 4382 w 4788"/>
                            <a:gd name="T103" fmla="*/ 1502 h 1746"/>
                            <a:gd name="T104" fmla="*/ 4220 w 4788"/>
                            <a:gd name="T105" fmla="*/ 1104 h 1746"/>
                            <a:gd name="T106" fmla="*/ 4554 w 4788"/>
                            <a:gd name="T107" fmla="*/ 728 h 1746"/>
                            <a:gd name="T108" fmla="*/ 4452 w 4788"/>
                            <a:gd name="T109" fmla="*/ 626 h 1746"/>
                            <a:gd name="T110" fmla="*/ 4220 w 4788"/>
                            <a:gd name="T111" fmla="*/ 816 h 1746"/>
                            <a:gd name="T112" fmla="*/ 4098 w 4788"/>
                            <a:gd name="T113" fmla="*/ 252 h 1746"/>
                            <a:gd name="T114" fmla="*/ 3976 w 4788"/>
                            <a:gd name="T115" fmla="*/ 1060 h 1746"/>
                            <a:gd name="T116" fmla="*/ 3979 w 4788"/>
                            <a:gd name="T117" fmla="*/ 1391 h 1746"/>
                            <a:gd name="T118" fmla="*/ 4382 w 4788"/>
                            <a:gd name="T119" fmla="*/ 1746 h 1746"/>
                            <a:gd name="T120" fmla="*/ 4788 w 4788"/>
                            <a:gd name="T121" fmla="*/ 1340 h 17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4788" h="1746">
                              <a:moveTo>
                                <a:pt x="812" y="1385"/>
                              </a:moveTo>
                              <a:cubicBezTo>
                                <a:pt x="812" y="1674"/>
                                <a:pt x="812" y="1674"/>
                                <a:pt x="812" y="1674"/>
                              </a:cubicBezTo>
                              <a:cubicBezTo>
                                <a:pt x="786" y="1700"/>
                                <a:pt x="786" y="1700"/>
                                <a:pt x="786" y="1700"/>
                              </a:cubicBezTo>
                              <a:cubicBezTo>
                                <a:pt x="784" y="1701"/>
                                <a:pt x="784" y="1701"/>
                                <a:pt x="784" y="1701"/>
                              </a:cubicBezTo>
                              <a:cubicBezTo>
                                <a:pt x="780" y="1707"/>
                                <a:pt x="774" y="1713"/>
                                <a:pt x="768" y="1718"/>
                              </a:cubicBezTo>
                              <a:cubicBezTo>
                                <a:pt x="764" y="1721"/>
                                <a:pt x="764" y="1721"/>
                                <a:pt x="764" y="1721"/>
                              </a:cubicBezTo>
                              <a:cubicBezTo>
                                <a:pt x="742" y="1738"/>
                                <a:pt x="717" y="1746"/>
                                <a:pt x="690" y="1746"/>
                              </a:cubicBezTo>
                              <a:cubicBezTo>
                                <a:pt x="623" y="1746"/>
                                <a:pt x="568" y="1691"/>
                                <a:pt x="568" y="1624"/>
                              </a:cubicBezTo>
                              <a:cubicBezTo>
                                <a:pt x="568" y="1198"/>
                                <a:pt x="568" y="1198"/>
                                <a:pt x="568" y="1198"/>
                              </a:cubicBezTo>
                              <a:cubicBezTo>
                                <a:pt x="568" y="1178"/>
                                <a:pt x="568" y="1178"/>
                                <a:pt x="568" y="1178"/>
                              </a:cubicBezTo>
                              <a:cubicBezTo>
                                <a:pt x="567" y="1178"/>
                                <a:pt x="567" y="1178"/>
                                <a:pt x="567" y="1178"/>
                              </a:cubicBezTo>
                              <a:cubicBezTo>
                                <a:pt x="557" y="1098"/>
                                <a:pt x="488" y="1036"/>
                                <a:pt x="406" y="1036"/>
                              </a:cubicBezTo>
                              <a:cubicBezTo>
                                <a:pt x="317" y="1036"/>
                                <a:pt x="244" y="1109"/>
                                <a:pt x="244" y="1198"/>
                              </a:cubicBezTo>
                              <a:cubicBezTo>
                                <a:pt x="244" y="1624"/>
                                <a:pt x="244" y="1624"/>
                                <a:pt x="244" y="1624"/>
                              </a:cubicBezTo>
                              <a:cubicBezTo>
                                <a:pt x="244" y="1691"/>
                                <a:pt x="189" y="1746"/>
                                <a:pt x="122" y="1746"/>
                              </a:cubicBezTo>
                              <a:cubicBezTo>
                                <a:pt x="55" y="1746"/>
                                <a:pt x="0" y="1691"/>
                                <a:pt x="0" y="1624"/>
                              </a:cubicBezTo>
                              <a:cubicBezTo>
                                <a:pt x="0" y="1198"/>
                                <a:pt x="0" y="1198"/>
                                <a:pt x="0" y="1198"/>
                              </a:cubicBezTo>
                              <a:cubicBezTo>
                                <a:pt x="0" y="1190"/>
                                <a:pt x="0" y="1181"/>
                                <a:pt x="1" y="1171"/>
                              </a:cubicBezTo>
                              <a:cubicBezTo>
                                <a:pt x="2" y="1149"/>
                                <a:pt x="2" y="1149"/>
                                <a:pt x="2" y="1149"/>
                              </a:cubicBezTo>
                              <a:cubicBezTo>
                                <a:pt x="0" y="1149"/>
                                <a:pt x="0" y="1149"/>
                                <a:pt x="0" y="1149"/>
                              </a:cubicBezTo>
                              <a:cubicBezTo>
                                <a:pt x="0" y="122"/>
                                <a:pt x="0" y="122"/>
                                <a:pt x="0" y="122"/>
                              </a:cubicBezTo>
                              <a:cubicBezTo>
                                <a:pt x="0" y="54"/>
                                <a:pt x="55" y="0"/>
                                <a:pt x="122" y="0"/>
                              </a:cubicBezTo>
                              <a:cubicBezTo>
                                <a:pt x="189" y="0"/>
                                <a:pt x="244" y="54"/>
                                <a:pt x="244" y="122"/>
                              </a:cubicBezTo>
                              <a:cubicBezTo>
                                <a:pt x="244" y="796"/>
                                <a:pt x="244" y="796"/>
                                <a:pt x="244" y="796"/>
                              </a:cubicBezTo>
                              <a:cubicBezTo>
                                <a:pt x="244" y="824"/>
                                <a:pt x="244" y="824"/>
                                <a:pt x="244" y="824"/>
                              </a:cubicBezTo>
                              <a:cubicBezTo>
                                <a:pt x="276" y="813"/>
                                <a:pt x="276" y="813"/>
                                <a:pt x="276" y="813"/>
                              </a:cubicBezTo>
                              <a:cubicBezTo>
                                <a:pt x="594" y="495"/>
                                <a:pt x="594" y="495"/>
                                <a:pt x="594" y="495"/>
                              </a:cubicBezTo>
                              <a:cubicBezTo>
                                <a:pt x="614" y="476"/>
                                <a:pt x="639" y="465"/>
                                <a:pt x="666" y="465"/>
                              </a:cubicBezTo>
                              <a:cubicBezTo>
                                <a:pt x="694" y="465"/>
                                <a:pt x="719" y="476"/>
                                <a:pt x="739" y="495"/>
                              </a:cubicBezTo>
                              <a:cubicBezTo>
                                <a:pt x="758" y="514"/>
                                <a:pt x="768" y="540"/>
                                <a:pt x="768" y="567"/>
                              </a:cubicBezTo>
                              <a:cubicBezTo>
                                <a:pt x="768" y="594"/>
                                <a:pt x="758" y="620"/>
                                <a:pt x="738" y="639"/>
                              </a:cubicBezTo>
                              <a:cubicBezTo>
                                <a:pt x="558" y="820"/>
                                <a:pt x="558" y="820"/>
                                <a:pt x="558" y="820"/>
                              </a:cubicBezTo>
                              <a:cubicBezTo>
                                <a:pt x="583" y="832"/>
                                <a:pt x="583" y="832"/>
                                <a:pt x="583" y="832"/>
                              </a:cubicBezTo>
                              <a:cubicBezTo>
                                <a:pt x="724" y="901"/>
                                <a:pt x="812" y="1041"/>
                                <a:pt x="812" y="1198"/>
                              </a:cubicBezTo>
                              <a:lnTo>
                                <a:pt x="812" y="1385"/>
                              </a:lnTo>
                              <a:close/>
                              <a:moveTo>
                                <a:pt x="1947" y="1028"/>
                              </a:moveTo>
                              <a:cubicBezTo>
                                <a:pt x="1947" y="804"/>
                                <a:pt x="1765" y="622"/>
                                <a:pt x="1541" y="622"/>
                              </a:cubicBezTo>
                              <a:cubicBezTo>
                                <a:pt x="1480" y="622"/>
                                <a:pt x="1421" y="635"/>
                                <a:pt x="1366" y="661"/>
                              </a:cubicBezTo>
                              <a:cubicBezTo>
                                <a:pt x="1353" y="667"/>
                                <a:pt x="1353" y="667"/>
                                <a:pt x="1353" y="667"/>
                              </a:cubicBezTo>
                              <a:cubicBezTo>
                                <a:pt x="1343" y="657"/>
                                <a:pt x="1343" y="657"/>
                                <a:pt x="1343" y="657"/>
                              </a:cubicBezTo>
                              <a:cubicBezTo>
                                <a:pt x="1320" y="634"/>
                                <a:pt x="1290" y="622"/>
                                <a:pt x="1257" y="622"/>
                              </a:cubicBezTo>
                              <a:cubicBezTo>
                                <a:pt x="1190" y="622"/>
                                <a:pt x="1135" y="676"/>
                                <a:pt x="1135" y="744"/>
                              </a:cubicBezTo>
                              <a:cubicBezTo>
                                <a:pt x="1135" y="1062"/>
                                <a:pt x="1135" y="1062"/>
                                <a:pt x="1135" y="1062"/>
                              </a:cubicBezTo>
                              <a:cubicBezTo>
                                <a:pt x="1134" y="1063"/>
                                <a:pt x="1134" y="1063"/>
                                <a:pt x="1134" y="1063"/>
                              </a:cubicBezTo>
                              <a:cubicBezTo>
                                <a:pt x="1134" y="1352"/>
                                <a:pt x="1134" y="1352"/>
                                <a:pt x="1134" y="1352"/>
                              </a:cubicBezTo>
                              <a:cubicBezTo>
                                <a:pt x="1135" y="1350"/>
                                <a:pt x="1135" y="1350"/>
                                <a:pt x="1135" y="1350"/>
                              </a:cubicBezTo>
                              <a:cubicBezTo>
                                <a:pt x="1135" y="1624"/>
                                <a:pt x="1135" y="1624"/>
                                <a:pt x="1135" y="1624"/>
                              </a:cubicBezTo>
                              <a:cubicBezTo>
                                <a:pt x="1135" y="1691"/>
                                <a:pt x="1190" y="1746"/>
                                <a:pt x="1257" y="1746"/>
                              </a:cubicBezTo>
                              <a:cubicBezTo>
                                <a:pt x="1325" y="1746"/>
                                <a:pt x="1379" y="1691"/>
                                <a:pt x="1379" y="1624"/>
                              </a:cubicBezTo>
                              <a:cubicBezTo>
                                <a:pt x="1379" y="1141"/>
                                <a:pt x="1379" y="1141"/>
                                <a:pt x="1379" y="1141"/>
                              </a:cubicBezTo>
                              <a:cubicBezTo>
                                <a:pt x="1379" y="1027"/>
                                <a:pt x="1379" y="1027"/>
                                <a:pt x="1379" y="1027"/>
                              </a:cubicBezTo>
                              <a:cubicBezTo>
                                <a:pt x="1379" y="938"/>
                                <a:pt x="1452" y="866"/>
                                <a:pt x="1541" y="866"/>
                              </a:cubicBezTo>
                              <a:cubicBezTo>
                                <a:pt x="1624" y="866"/>
                                <a:pt x="1692" y="928"/>
                                <a:pt x="1702" y="1008"/>
                              </a:cubicBezTo>
                              <a:cubicBezTo>
                                <a:pt x="1703" y="1008"/>
                                <a:pt x="1703" y="1008"/>
                                <a:pt x="1703" y="1008"/>
                              </a:cubicBezTo>
                              <a:cubicBezTo>
                                <a:pt x="1703" y="1028"/>
                                <a:pt x="1703" y="1028"/>
                                <a:pt x="1703" y="1028"/>
                              </a:cubicBezTo>
                              <a:cubicBezTo>
                                <a:pt x="1703" y="1624"/>
                                <a:pt x="1703" y="1624"/>
                                <a:pt x="1703" y="1624"/>
                              </a:cubicBezTo>
                              <a:cubicBezTo>
                                <a:pt x="1703" y="1691"/>
                                <a:pt x="1758" y="1746"/>
                                <a:pt x="1825" y="1746"/>
                              </a:cubicBezTo>
                              <a:cubicBezTo>
                                <a:pt x="1867" y="1746"/>
                                <a:pt x="1905" y="1725"/>
                                <a:pt x="1928" y="1691"/>
                              </a:cubicBezTo>
                              <a:cubicBezTo>
                                <a:pt x="1930" y="1687"/>
                                <a:pt x="1930" y="1687"/>
                                <a:pt x="1930" y="1687"/>
                              </a:cubicBezTo>
                              <a:cubicBezTo>
                                <a:pt x="1947" y="1670"/>
                                <a:pt x="1947" y="1670"/>
                                <a:pt x="1947" y="1670"/>
                              </a:cubicBezTo>
                              <a:cubicBezTo>
                                <a:pt x="1947" y="1382"/>
                                <a:pt x="1947" y="1382"/>
                                <a:pt x="1947" y="1382"/>
                              </a:cubicBezTo>
                              <a:lnTo>
                                <a:pt x="1947" y="1028"/>
                              </a:lnTo>
                              <a:close/>
                              <a:moveTo>
                                <a:pt x="3652" y="1060"/>
                              </a:moveTo>
                              <a:cubicBezTo>
                                <a:pt x="3652" y="1028"/>
                                <a:pt x="3652" y="1028"/>
                                <a:pt x="3652" y="1028"/>
                              </a:cubicBezTo>
                              <a:cubicBezTo>
                                <a:pt x="3652" y="804"/>
                                <a:pt x="3470" y="621"/>
                                <a:pt x="3246" y="621"/>
                              </a:cubicBezTo>
                              <a:cubicBezTo>
                                <a:pt x="3146" y="621"/>
                                <a:pt x="3050" y="658"/>
                                <a:pt x="2975" y="725"/>
                              </a:cubicBezTo>
                              <a:cubicBezTo>
                                <a:pt x="2962" y="737"/>
                                <a:pt x="2962" y="737"/>
                                <a:pt x="2962" y="737"/>
                              </a:cubicBezTo>
                              <a:cubicBezTo>
                                <a:pt x="2948" y="725"/>
                                <a:pt x="2948" y="725"/>
                                <a:pt x="2948" y="725"/>
                              </a:cubicBezTo>
                              <a:cubicBezTo>
                                <a:pt x="2874" y="658"/>
                                <a:pt x="2778" y="621"/>
                                <a:pt x="2678" y="621"/>
                              </a:cubicBezTo>
                              <a:cubicBezTo>
                                <a:pt x="2616" y="621"/>
                                <a:pt x="2557" y="635"/>
                                <a:pt x="2503" y="661"/>
                              </a:cubicBezTo>
                              <a:cubicBezTo>
                                <a:pt x="2490" y="667"/>
                                <a:pt x="2490" y="667"/>
                                <a:pt x="2490" y="667"/>
                              </a:cubicBezTo>
                              <a:cubicBezTo>
                                <a:pt x="2480" y="657"/>
                                <a:pt x="2480" y="657"/>
                                <a:pt x="2480" y="657"/>
                              </a:cubicBezTo>
                              <a:cubicBezTo>
                                <a:pt x="2457" y="634"/>
                                <a:pt x="2426" y="621"/>
                                <a:pt x="2394" y="621"/>
                              </a:cubicBezTo>
                              <a:cubicBezTo>
                                <a:pt x="2326" y="621"/>
                                <a:pt x="2272" y="676"/>
                                <a:pt x="2272" y="744"/>
                              </a:cubicBezTo>
                              <a:cubicBezTo>
                                <a:pt x="2272" y="1058"/>
                                <a:pt x="2272" y="1058"/>
                                <a:pt x="2272" y="1058"/>
                              </a:cubicBezTo>
                              <a:cubicBezTo>
                                <a:pt x="2272" y="1346"/>
                                <a:pt x="2272" y="1346"/>
                                <a:pt x="2272" y="1346"/>
                              </a:cubicBezTo>
                              <a:cubicBezTo>
                                <a:pt x="2272" y="1624"/>
                                <a:pt x="2272" y="1624"/>
                                <a:pt x="2272" y="1624"/>
                              </a:cubicBezTo>
                              <a:cubicBezTo>
                                <a:pt x="2272" y="1691"/>
                                <a:pt x="2326" y="1746"/>
                                <a:pt x="2394" y="1746"/>
                              </a:cubicBezTo>
                              <a:cubicBezTo>
                                <a:pt x="2461" y="1746"/>
                                <a:pt x="2516" y="1691"/>
                                <a:pt x="2516" y="1624"/>
                              </a:cubicBezTo>
                              <a:cubicBezTo>
                                <a:pt x="2516" y="1121"/>
                                <a:pt x="2516" y="1121"/>
                                <a:pt x="2516" y="1121"/>
                              </a:cubicBezTo>
                              <a:cubicBezTo>
                                <a:pt x="2516" y="1027"/>
                                <a:pt x="2516" y="1027"/>
                                <a:pt x="2516" y="1027"/>
                              </a:cubicBezTo>
                              <a:cubicBezTo>
                                <a:pt x="2516" y="938"/>
                                <a:pt x="2589" y="865"/>
                                <a:pt x="2678" y="865"/>
                              </a:cubicBezTo>
                              <a:cubicBezTo>
                                <a:pt x="2760" y="865"/>
                                <a:pt x="2829" y="928"/>
                                <a:pt x="2838" y="1007"/>
                              </a:cubicBezTo>
                              <a:cubicBezTo>
                                <a:pt x="2840" y="1007"/>
                                <a:pt x="2840" y="1007"/>
                                <a:pt x="2840" y="1007"/>
                              </a:cubicBezTo>
                              <a:cubicBezTo>
                                <a:pt x="2840" y="1028"/>
                                <a:pt x="2840" y="1028"/>
                                <a:pt x="2840" y="1028"/>
                              </a:cubicBezTo>
                              <a:cubicBezTo>
                                <a:pt x="2840" y="1624"/>
                                <a:pt x="2840" y="1624"/>
                                <a:pt x="2840" y="1624"/>
                              </a:cubicBezTo>
                              <a:cubicBezTo>
                                <a:pt x="2840" y="1691"/>
                                <a:pt x="2894" y="1746"/>
                                <a:pt x="2962" y="1746"/>
                              </a:cubicBezTo>
                              <a:cubicBezTo>
                                <a:pt x="3029" y="1746"/>
                                <a:pt x="3084" y="1691"/>
                                <a:pt x="3084" y="1624"/>
                              </a:cubicBezTo>
                              <a:cubicBezTo>
                                <a:pt x="3084" y="1028"/>
                                <a:pt x="3084" y="1028"/>
                                <a:pt x="3084" y="1028"/>
                              </a:cubicBezTo>
                              <a:cubicBezTo>
                                <a:pt x="3084" y="938"/>
                                <a:pt x="3157" y="865"/>
                                <a:pt x="3246" y="865"/>
                              </a:cubicBezTo>
                              <a:cubicBezTo>
                                <a:pt x="3328" y="865"/>
                                <a:pt x="3397" y="928"/>
                                <a:pt x="3407" y="1007"/>
                              </a:cubicBezTo>
                              <a:cubicBezTo>
                                <a:pt x="3408" y="1007"/>
                                <a:pt x="3408" y="1007"/>
                                <a:pt x="3408" y="1007"/>
                              </a:cubicBezTo>
                              <a:cubicBezTo>
                                <a:pt x="3408" y="1028"/>
                                <a:pt x="3408" y="1028"/>
                                <a:pt x="3408" y="1028"/>
                              </a:cubicBezTo>
                              <a:cubicBezTo>
                                <a:pt x="3408" y="1624"/>
                                <a:pt x="3408" y="1624"/>
                                <a:pt x="3408" y="1624"/>
                              </a:cubicBezTo>
                              <a:cubicBezTo>
                                <a:pt x="3408" y="1691"/>
                                <a:pt x="3463" y="1746"/>
                                <a:pt x="3530" y="1746"/>
                              </a:cubicBezTo>
                              <a:cubicBezTo>
                                <a:pt x="3569" y="1746"/>
                                <a:pt x="3604" y="1728"/>
                                <a:pt x="3627" y="1697"/>
                              </a:cubicBezTo>
                              <a:cubicBezTo>
                                <a:pt x="3629" y="1695"/>
                                <a:pt x="3629" y="1695"/>
                                <a:pt x="3629" y="1695"/>
                              </a:cubicBezTo>
                              <a:cubicBezTo>
                                <a:pt x="3652" y="1672"/>
                                <a:pt x="3652" y="1672"/>
                                <a:pt x="3652" y="1672"/>
                              </a:cubicBezTo>
                              <a:cubicBezTo>
                                <a:pt x="3652" y="1384"/>
                                <a:pt x="3652" y="1384"/>
                                <a:pt x="3652" y="1384"/>
                              </a:cubicBezTo>
                              <a:lnTo>
                                <a:pt x="3652" y="1060"/>
                              </a:lnTo>
                              <a:close/>
                              <a:moveTo>
                                <a:pt x="4666" y="1218"/>
                              </a:moveTo>
                              <a:cubicBezTo>
                                <a:pt x="4600" y="1218"/>
                                <a:pt x="4545" y="1272"/>
                                <a:pt x="4544" y="1338"/>
                              </a:cubicBezTo>
                              <a:cubicBezTo>
                                <a:pt x="4544" y="1340"/>
                                <a:pt x="4544" y="1340"/>
                                <a:pt x="4544" y="1340"/>
                              </a:cubicBezTo>
                              <a:cubicBezTo>
                                <a:pt x="4544" y="1429"/>
                                <a:pt x="4471" y="1502"/>
                                <a:pt x="4382" y="1502"/>
                              </a:cubicBezTo>
                              <a:cubicBezTo>
                                <a:pt x="4293" y="1502"/>
                                <a:pt x="4220" y="1429"/>
                                <a:pt x="4220" y="1340"/>
                              </a:cubicBezTo>
                              <a:cubicBezTo>
                                <a:pt x="4220" y="1104"/>
                                <a:pt x="4220" y="1104"/>
                                <a:pt x="4220" y="1104"/>
                              </a:cubicBezTo>
                              <a:cubicBezTo>
                                <a:pt x="4524" y="800"/>
                                <a:pt x="4524" y="800"/>
                                <a:pt x="4524" y="800"/>
                              </a:cubicBezTo>
                              <a:cubicBezTo>
                                <a:pt x="4544" y="781"/>
                                <a:pt x="4554" y="755"/>
                                <a:pt x="4554" y="728"/>
                              </a:cubicBezTo>
                              <a:cubicBezTo>
                                <a:pt x="4554" y="701"/>
                                <a:pt x="4544" y="675"/>
                                <a:pt x="4524" y="656"/>
                              </a:cubicBezTo>
                              <a:cubicBezTo>
                                <a:pt x="4505" y="637"/>
                                <a:pt x="4479" y="626"/>
                                <a:pt x="4452" y="626"/>
                              </a:cubicBezTo>
                              <a:cubicBezTo>
                                <a:pt x="4425" y="626"/>
                                <a:pt x="4399" y="637"/>
                                <a:pt x="4380" y="656"/>
                              </a:cubicBezTo>
                              <a:cubicBezTo>
                                <a:pt x="4220" y="816"/>
                                <a:pt x="4220" y="816"/>
                                <a:pt x="4220" y="816"/>
                              </a:cubicBezTo>
                              <a:cubicBezTo>
                                <a:pt x="4220" y="371"/>
                                <a:pt x="4220" y="371"/>
                                <a:pt x="4220" y="371"/>
                              </a:cubicBezTo>
                              <a:cubicBezTo>
                                <a:pt x="4219" y="305"/>
                                <a:pt x="4164" y="252"/>
                                <a:pt x="4098" y="252"/>
                              </a:cubicBezTo>
                              <a:cubicBezTo>
                                <a:pt x="4031" y="252"/>
                                <a:pt x="3976" y="307"/>
                                <a:pt x="3976" y="374"/>
                              </a:cubicBezTo>
                              <a:cubicBezTo>
                                <a:pt x="3976" y="1060"/>
                                <a:pt x="3976" y="1060"/>
                                <a:pt x="3976" y="1060"/>
                              </a:cubicBezTo>
                              <a:cubicBezTo>
                                <a:pt x="3976" y="1364"/>
                                <a:pt x="3976" y="1364"/>
                                <a:pt x="3976" y="1364"/>
                              </a:cubicBezTo>
                              <a:cubicBezTo>
                                <a:pt x="3979" y="1391"/>
                                <a:pt x="3979" y="1391"/>
                                <a:pt x="3979" y="1391"/>
                              </a:cubicBezTo>
                              <a:cubicBezTo>
                                <a:pt x="4005" y="1593"/>
                                <a:pt x="4177" y="1745"/>
                                <a:pt x="4381" y="1746"/>
                              </a:cubicBezTo>
                              <a:cubicBezTo>
                                <a:pt x="4382" y="1746"/>
                                <a:pt x="4382" y="1746"/>
                                <a:pt x="4382" y="1746"/>
                              </a:cubicBezTo>
                              <a:cubicBezTo>
                                <a:pt x="4384" y="1746"/>
                                <a:pt x="4384" y="1746"/>
                                <a:pt x="4384" y="1746"/>
                              </a:cubicBezTo>
                              <a:cubicBezTo>
                                <a:pt x="4607" y="1745"/>
                                <a:pt x="4788" y="1563"/>
                                <a:pt x="4788" y="1340"/>
                              </a:cubicBezTo>
                              <a:cubicBezTo>
                                <a:pt x="4788" y="1273"/>
                                <a:pt x="4734" y="1218"/>
                                <a:pt x="4666" y="1218"/>
                              </a:cubicBezTo>
                            </a:path>
                          </a:pathLst>
                        </a:custGeom>
                        <a:solidFill>
                          <a:srgbClr val="2E30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7"/>
                      <wps:cNvSpPr>
                        <a:spLocks noEditPoints="1"/>
                      </wps:cNvSpPr>
                      <wps:spPr bwMode="auto">
                        <a:xfrm>
                          <a:off x="5302250" y="640080"/>
                          <a:ext cx="1004570" cy="195580"/>
                        </a:xfrm>
                        <a:custGeom>
                          <a:avLst/>
                          <a:gdLst>
                            <a:gd name="T0" fmla="*/ 161 w 1582"/>
                            <a:gd name="T1" fmla="*/ 3 h 308"/>
                            <a:gd name="T2" fmla="*/ 161 w 1582"/>
                            <a:gd name="T3" fmla="*/ 147 h 308"/>
                            <a:gd name="T4" fmla="*/ 0 w 1582"/>
                            <a:gd name="T5" fmla="*/ 308 h 308"/>
                            <a:gd name="T6" fmla="*/ 0 w 1582"/>
                            <a:gd name="T7" fmla="*/ 164 h 308"/>
                            <a:gd name="T8" fmla="*/ 161 w 1582"/>
                            <a:gd name="T9" fmla="*/ 3 h 308"/>
                            <a:gd name="T10" fmla="*/ 730 w 1582"/>
                            <a:gd name="T11" fmla="*/ 0 h 308"/>
                            <a:gd name="T12" fmla="*/ 567 w 1582"/>
                            <a:gd name="T13" fmla="*/ 162 h 308"/>
                            <a:gd name="T14" fmla="*/ 567 w 1582"/>
                            <a:gd name="T15" fmla="*/ 306 h 308"/>
                            <a:gd name="T16" fmla="*/ 730 w 1582"/>
                            <a:gd name="T17" fmla="*/ 144 h 308"/>
                            <a:gd name="T18" fmla="*/ 730 w 1582"/>
                            <a:gd name="T19" fmla="*/ 0 h 308"/>
                            <a:gd name="T20" fmla="*/ 1420 w 1582"/>
                            <a:gd name="T21" fmla="*/ 163 h 308"/>
                            <a:gd name="T22" fmla="*/ 1420 w 1582"/>
                            <a:gd name="T23" fmla="*/ 307 h 308"/>
                            <a:gd name="T24" fmla="*/ 1581 w 1582"/>
                            <a:gd name="T25" fmla="*/ 146 h 308"/>
                            <a:gd name="T26" fmla="*/ 1582 w 1582"/>
                            <a:gd name="T27" fmla="*/ 153 h 308"/>
                            <a:gd name="T28" fmla="*/ 1582 w 1582"/>
                            <a:gd name="T29" fmla="*/ 1 h 308"/>
                            <a:gd name="T30" fmla="*/ 1420 w 1582"/>
                            <a:gd name="T31" fmla="*/ 1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582" h="308">
                              <a:moveTo>
                                <a:pt x="161" y="3"/>
                              </a:moveTo>
                              <a:lnTo>
                                <a:pt x="161" y="147"/>
                              </a:lnTo>
                              <a:lnTo>
                                <a:pt x="0" y="308"/>
                              </a:lnTo>
                              <a:lnTo>
                                <a:pt x="0" y="164"/>
                              </a:lnTo>
                              <a:lnTo>
                                <a:pt x="161" y="3"/>
                              </a:lnTo>
                              <a:close/>
                              <a:moveTo>
                                <a:pt x="730" y="0"/>
                              </a:moveTo>
                              <a:lnTo>
                                <a:pt x="567" y="162"/>
                              </a:lnTo>
                              <a:lnTo>
                                <a:pt x="567" y="306"/>
                              </a:lnTo>
                              <a:lnTo>
                                <a:pt x="730" y="144"/>
                              </a:lnTo>
                              <a:lnTo>
                                <a:pt x="730" y="0"/>
                              </a:lnTo>
                              <a:close/>
                              <a:moveTo>
                                <a:pt x="1420" y="163"/>
                              </a:moveTo>
                              <a:lnTo>
                                <a:pt x="1420" y="307"/>
                              </a:lnTo>
                              <a:lnTo>
                                <a:pt x="1581" y="146"/>
                              </a:lnTo>
                              <a:lnTo>
                                <a:pt x="1582" y="153"/>
                              </a:lnTo>
                              <a:lnTo>
                                <a:pt x="1582" y="1"/>
                              </a:lnTo>
                              <a:lnTo>
                                <a:pt x="1420" y="1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CA2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Afdekvak"/>
                      <wps:cNvSpPr/>
                      <wps:spPr>
                        <a:xfrm>
                          <a:off x="635" y="1"/>
                          <a:ext cx="7559040" cy="101472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4F5C" w:rsidRPr="00444348" w:rsidRDefault="00DD4F5C" w:rsidP="009B2BF3">
                            <w:pPr>
                              <w:rPr>
                                <w:color w:val="F7941E" w:themeColor="accent1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TeVerwijderenShape_1" o:spid="_x0000_s1026" editas="canvas" style="position:absolute;margin-left:0;margin-top:0;width:595.3pt;height:79.9pt;z-index:-251657216;mso-position-horizontal-relative:page;mso-position-vertical-relative:page" coordsize="75603,10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03;height:10147;visibility:visible;mso-wrap-style:square">
                <v:fill o:detectmouseclick="t"/>
                <v:path o:connecttype="none"/>
              </v:shape>
              <v:rect id="Rectangle 5" o:spid="_x0000_s1028" style="position:absolute;left:6;width:75590;height:7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2gIr8A&#10;AADbAAAADwAAAGRycy9kb3ducmV2LnhtbERP24rCMBB9F/yHMIJvmrquIrVRxMVFYV+sfsDQTC/a&#10;TEoTtevXb4QF3+ZwrpOsO1OLO7WusqxgMo5AEGdWV1woOJ92owUI55E11pZJwS85WK/6vQRjbR98&#10;pHvqCxFC2MWooPS+iaV0WUkG3dg2xIHLbWvQB9gWUrf4COGmlh9RNJcGKw4NJTa0LSm7pjejID18&#10;SffJpws9a7NxP9l3rmdGqeGg2yxBeOr8W/zv3uswfwqvX8IBcv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jaAivwAAANsAAAAPAAAAAAAAAAAAAAAAAJgCAABkcnMvZG93bnJl&#10;di54bWxQSwUGAAAAAAQABAD1AAAAhAMAAAAA&#10;" fillcolor="#f7941e" stroked="f"/>
              <v:shape id="Freeform 6" o:spid="_x0000_s1029" style="position:absolute;left:50444;top:3048;width:15202;height:5537;visibility:visible;mso-wrap-style:square;v-text-anchor:top" coordsize="4788,1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7jdcQA&#10;AADbAAAADwAAAGRycy9kb3ducmV2LnhtbERPTWvCQBC9F/oflil4KbpRxErqKqUoeAm21qjHITtN&#10;gtnZkF1N9Ne7BaG3ebzPmS06U4kLNa60rGA4iEAQZ1aXnCvY/az6UxDOI2usLJOCKzlYzJ+fZhhr&#10;2/I3XbY+FyGEXYwKCu/rWEqXFWTQDWxNHLhf2xj0ATa51A22IdxUchRFE2mw5NBQYE2fBWWn7dko&#10;2I826VHfXs1ydajTr/SUvLVJolTvpft4B+Gp8//ih3utw/wx/P0SDp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e43XEAAAA2wAAAA8AAAAAAAAAAAAAAAAAmAIAAGRycy9k&#10;b3ducmV2LnhtbFBLBQYAAAAABAAEAPUAAACJAwAAAAA=&#10;" path="m812,1385v,289,,289,,289c786,1700,786,1700,786,1700v-2,1,-2,1,-2,1c780,1707,774,1713,768,1718v-4,3,-4,3,-4,3c742,1738,717,1746,690,1746v-67,,-122,-55,-122,-122c568,1198,568,1198,568,1198v,-20,,-20,,-20c567,1178,567,1178,567,1178,557,1098,488,1036,406,1036v-89,,-162,73,-162,162c244,1624,244,1624,244,1624v,67,-55,122,-122,122c55,1746,,1691,,1624,,1198,,1198,,1198v,-8,,-17,1,-27c2,1149,2,1149,2,1149v-2,,-2,,-2,c,122,,122,,122,,54,55,,122,v67,,122,54,122,122c244,796,244,796,244,796v,28,,28,,28c276,813,276,813,276,813,594,495,594,495,594,495v20,-19,45,-30,72,-30c694,465,719,476,739,495v19,19,29,45,29,72c768,594,758,620,738,639,558,820,558,820,558,820v25,12,25,12,25,12c724,901,812,1041,812,1198r,187xm1947,1028v,-224,-182,-406,-406,-406c1480,622,1421,635,1366,661v-13,6,-13,6,-13,6c1343,657,1343,657,1343,657v-23,-23,-53,-35,-86,-35c1190,622,1135,676,1135,744v,318,,318,,318c1134,1063,1134,1063,1134,1063v,289,,289,,289c1135,1350,1135,1350,1135,1350v,274,,274,,274c1135,1691,1190,1746,1257,1746v68,,122,-55,122,-122c1379,1141,1379,1141,1379,1141v,-114,,-114,,-114c1379,938,1452,866,1541,866v83,,151,62,161,142c1703,1008,1703,1008,1703,1008v,20,,20,,20c1703,1624,1703,1624,1703,1624v,67,55,122,122,122c1867,1746,1905,1725,1928,1691v2,-4,2,-4,2,-4c1947,1670,1947,1670,1947,1670v,-288,,-288,,-288l1947,1028xm3652,1060v,-32,,-32,,-32c3652,804,3470,621,3246,621v-100,,-196,37,-271,104c2962,737,2962,737,2962,737v-14,-12,-14,-12,-14,-12c2874,658,2778,621,2678,621v-62,,-121,14,-175,40c2490,667,2490,667,2490,667v-10,-10,-10,-10,-10,-10c2457,634,2426,621,2394,621v-68,,-122,55,-122,123c2272,1058,2272,1058,2272,1058v,288,,288,,288c2272,1624,2272,1624,2272,1624v,67,54,122,122,122c2461,1746,2516,1691,2516,1624v,-503,,-503,,-503c2516,1027,2516,1027,2516,1027v,-89,73,-162,162,-162c2760,865,2829,928,2838,1007v2,,2,,2,c2840,1028,2840,1028,2840,1028v,596,,596,,596c2840,1691,2894,1746,2962,1746v67,,122,-55,122,-122c3084,1028,3084,1028,3084,1028v,-90,73,-163,162,-163c3328,865,3397,928,3407,1007v1,,1,,1,c3408,1028,3408,1028,3408,1028v,596,,596,,596c3408,1691,3463,1746,3530,1746v39,,74,-18,97,-49c3629,1695,3629,1695,3629,1695v23,-23,23,-23,23,-23c3652,1384,3652,1384,3652,1384r,-324xm4666,1218v-66,,-121,54,-122,120c4544,1340,4544,1340,4544,1340v,89,-73,162,-162,162c4293,1502,4220,1429,4220,1340v,-236,,-236,,-236c4524,800,4524,800,4524,800v20,-19,30,-45,30,-72c4554,701,4544,675,4524,656v-19,-19,-45,-30,-72,-30c4425,626,4399,637,4380,656,4220,816,4220,816,4220,816v,-445,,-445,,-445c4219,305,4164,252,4098,252v-67,,-122,55,-122,122c3976,1060,3976,1060,3976,1060v,304,,304,,304c3979,1391,3979,1391,3979,1391v26,202,198,354,402,355c4382,1746,4382,1746,4382,1746v2,,2,,2,c4607,1745,4788,1563,4788,1340v,-67,-54,-122,-122,-122e" fillcolor="#2e3092" stroked="f">
                <v:path arrowok="t" o:connecttype="custom" o:connectlocs="257810,530886;248920,539449;242570,545792;180340,515029;180340,373587;128905,328553;77470,515029;0,515029;318,371367;0,364390;38735,0;77470,252441;87630,257832;211455,147468;243840,179816;177165,260052;257810,379929;618173,326016;433705,209627;426403,208359;360363,235949;360045,337116;360363,428134;399098,553720;437833,361853;489268,274640;540703,319673;540703,515029;612140,536278;618173,529618;618173,326016;1159510,326016;944563,229924;935990,229924;794703,209627;787400,208359;721360,235949;721360,426865;760095,553720;798830,355510;850265,274323;901700,319356;901700,515029;979170,515029;1030605,274323;1082040,319356;1082040,515029;1151573,538180;1159510,530252;1159510,336164;1442720,424328;1391285,476339;1339850,350118;1445895,230875;1413510,198527;1339850,258783;1301115,79918;1262380,336164;1263333,441137;1391285,553720;1520190,424963" o:connectangles="0,0,0,0,0,0,0,0,0,0,0,0,0,0,0,0,0,0,0,0,0,0,0,0,0,0,0,0,0,0,0,0,0,0,0,0,0,0,0,0,0,0,0,0,0,0,0,0,0,0,0,0,0,0,0,0,0,0,0,0,0"/>
                <o:lock v:ext="edit" verticies="t"/>
              </v:shape>
              <v:shape id="Freeform 7" o:spid="_x0000_s1030" style="position:absolute;left:53022;top:6400;width:10046;height:1956;visibility:visible;mso-wrap-style:square;v-text-anchor:top" coordsize="1582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dxAsEA&#10;AADbAAAADwAAAGRycy9kb3ducmV2LnhtbERPz2vCMBS+D/Y/hDfYbU3bg0g1Ld3YQPRkFdnxrXk2&#10;xealNFG7/94cBjt+fL/X1WwHcaPJ944VZEkKgrh1uudOwfHw9bYE4QOyxsExKfglD1X5/LTGQrs7&#10;7+nWhE7EEPYFKjAhjIWUvjVk0SduJI7c2U0WQ4RTJ/WE9xhuB5mn6UJa7Dk2GBzpw1B7aa5WQbvt&#10;9jKrm9P3YWOa989053aLH6VeX+Z6BSLQHP7Ff+6NVpDH9fFL/AGy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3cQLBAAAA2wAAAA8AAAAAAAAAAAAAAAAAmAIAAGRycy9kb3du&#10;cmV2LnhtbFBLBQYAAAAABAAEAPUAAACGAwAAAAA=&#10;" path="m161,3r,144l,308,,164,161,3xm730,l567,162r,144l730,144,730,xm1420,163r,144l1581,146r1,7l1582,1,1420,163xe" fillcolor="#8ca2d3" stroked="f">
                <v:path arrowok="t" o:connecttype="custom" o:connectlocs="102235,1905;102235,93345;0,195580;0,104140;102235,1905;463550,0;360045,102870;360045,194310;463550,91440;463550,0;901700,103505;901700,194945;1003935,92710;1004570,97155;1004570,635;901700,103505" o:connectangles="0,0,0,0,0,0,0,0,0,0,0,0,0,0,0,0"/>
                <o:lock v:ext="edit" verticies="t"/>
              </v:shape>
              <v:rect id="Afdekvak" o:spid="_x0000_s1031" style="position:absolute;left:6;width:75590;height:101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5assMA&#10;AADbAAAADwAAAGRycy9kb3ducmV2LnhtbESPQWvCQBSE70L/w/KE3nSTHKxG1yClpfaoLYK3R/a5&#10;CWbfht2tif++Wyh4HGbmG2ZTjbYTN/Khdawgn2cgiGunWzYKvr/eZ0sQISJr7ByTgjsFqLZPkw2W&#10;2g18oNsxGpEgHEpU0MTYl1KGuiGLYe564uRdnLcYk/RGao9DgttOFlm2kBZbTgsN9vTaUH09/lgF&#10;q0Xx6Q+nj/NwuQ/nq3nB/eoNlXqejrs1iEhjfIT/23utoMjh70v6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5assMAAADbAAAADwAAAAAAAAAAAAAAAACYAgAAZHJzL2Rv&#10;d25yZXYueG1sUEsFBgAAAAAEAAQA9QAAAIgDAAAAAA==&#10;" fillcolor="white [3212]" stroked="f" strokeweight="2pt">
                <v:fill opacity="0"/>
                <v:textbox>
                  <w:txbxContent>
                    <w:p w:rsidR="00DD4F5C" w:rsidRPr="00444348" w:rsidRDefault="00DD4F5C" w:rsidP="009B2BF3">
                      <w:pPr>
                        <w:rPr>
                          <w:color w:val="F7941E" w:themeColor="accent1"/>
                          <w:sz w:val="2"/>
                          <w:szCs w:val="2"/>
                        </w:rPr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F5C" w:rsidRDefault="00DD4F5C">
    <w:pPr>
      <w:pStyle w:val="Koptekst"/>
    </w:pPr>
    <w:r>
      <w:rPr>
        <w:noProof/>
      </w:rPr>
      <mc:AlternateContent>
        <mc:Choice Requires="wpc">
          <w:drawing>
            <wp:anchor distT="0" distB="0" distL="114300" distR="114300" simplePos="0" relativeHeight="251667456" behindDoc="1" locked="0" layoutInCell="1" allowOverlap="1" wp14:anchorId="48FF31F1" wp14:editId="0559962E">
              <wp:simplePos x="0" y="0"/>
              <wp:positionH relativeFrom="page">
                <wp:posOffset>0</wp:posOffset>
              </wp:positionH>
              <wp:positionV relativeFrom="page">
                <wp:align>bottom</wp:align>
              </wp:positionV>
              <wp:extent cx="7560310" cy="762635"/>
              <wp:effectExtent l="0" t="0" r="0" b="0"/>
              <wp:wrapNone/>
              <wp:docPr id="10" name="TeVerwijderenShape_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9" name="Freeform 4"/>
                      <wps:cNvSpPr>
                        <a:spLocks noEditPoints="1"/>
                      </wps:cNvSpPr>
                      <wps:spPr bwMode="auto">
                        <a:xfrm>
                          <a:off x="1002665" y="125730"/>
                          <a:ext cx="5598795" cy="295910"/>
                        </a:xfrm>
                        <a:custGeom>
                          <a:avLst/>
                          <a:gdLst>
                            <a:gd name="T0" fmla="*/ 6720 w 17634"/>
                            <a:gd name="T1" fmla="*/ 231 h 929"/>
                            <a:gd name="T2" fmla="*/ 3102 w 17634"/>
                            <a:gd name="T3" fmla="*/ 261 h 929"/>
                            <a:gd name="T4" fmla="*/ 7647 w 17634"/>
                            <a:gd name="T5" fmla="*/ 308 h 929"/>
                            <a:gd name="T6" fmla="*/ 15839 w 17634"/>
                            <a:gd name="T7" fmla="*/ 309 h 929"/>
                            <a:gd name="T8" fmla="*/ 7397 w 17634"/>
                            <a:gd name="T9" fmla="*/ 47 h 929"/>
                            <a:gd name="T10" fmla="*/ 2899 w 17634"/>
                            <a:gd name="T11" fmla="*/ 47 h 929"/>
                            <a:gd name="T12" fmla="*/ 2746 w 17634"/>
                            <a:gd name="T13" fmla="*/ 120 h 929"/>
                            <a:gd name="T14" fmla="*/ 4205 w 17634"/>
                            <a:gd name="T15" fmla="*/ 131 h 929"/>
                            <a:gd name="T16" fmla="*/ 17598 w 17634"/>
                            <a:gd name="T17" fmla="*/ 253 h 929"/>
                            <a:gd name="T18" fmla="*/ 5270 w 17634"/>
                            <a:gd name="T19" fmla="*/ 104 h 929"/>
                            <a:gd name="T20" fmla="*/ 3775 w 17634"/>
                            <a:gd name="T21" fmla="*/ 270 h 929"/>
                            <a:gd name="T22" fmla="*/ 3982 w 17634"/>
                            <a:gd name="T23" fmla="*/ 290 h 929"/>
                            <a:gd name="T24" fmla="*/ 4752 w 17634"/>
                            <a:gd name="T25" fmla="*/ 309 h 929"/>
                            <a:gd name="T26" fmla="*/ 8139 w 17634"/>
                            <a:gd name="T27" fmla="*/ 148 h 929"/>
                            <a:gd name="T28" fmla="*/ 6147 w 17634"/>
                            <a:gd name="T29" fmla="*/ 225 h 929"/>
                            <a:gd name="T30" fmla="*/ 16336 w 17634"/>
                            <a:gd name="T31" fmla="*/ 112 h 929"/>
                            <a:gd name="T32" fmla="*/ 16632 w 17634"/>
                            <a:gd name="T33" fmla="*/ 118 h 929"/>
                            <a:gd name="T34" fmla="*/ 16746 w 17634"/>
                            <a:gd name="T35" fmla="*/ 290 h 929"/>
                            <a:gd name="T36" fmla="*/ 5821 w 17634"/>
                            <a:gd name="T37" fmla="*/ 242 h 929"/>
                            <a:gd name="T38" fmla="*/ 3607 w 17634"/>
                            <a:gd name="T39" fmla="*/ 271 h 929"/>
                            <a:gd name="T40" fmla="*/ 3425 w 17634"/>
                            <a:gd name="T41" fmla="*/ 309 h 929"/>
                            <a:gd name="T42" fmla="*/ 13397 w 17634"/>
                            <a:gd name="T43" fmla="*/ 159 h 929"/>
                            <a:gd name="T44" fmla="*/ 10829 w 17634"/>
                            <a:gd name="T45" fmla="*/ 28 h 929"/>
                            <a:gd name="T46" fmla="*/ 11211 w 17634"/>
                            <a:gd name="T47" fmla="*/ 309 h 929"/>
                            <a:gd name="T48" fmla="*/ 572 w 17634"/>
                            <a:gd name="T49" fmla="*/ 176 h 929"/>
                            <a:gd name="T50" fmla="*/ 490 w 17634"/>
                            <a:gd name="T51" fmla="*/ 243 h 929"/>
                            <a:gd name="T52" fmla="*/ 10649 w 17634"/>
                            <a:gd name="T53" fmla="*/ 271 h 929"/>
                            <a:gd name="T54" fmla="*/ 10460 w 17634"/>
                            <a:gd name="T55" fmla="*/ 152 h 929"/>
                            <a:gd name="T56" fmla="*/ 11945 w 17634"/>
                            <a:gd name="T57" fmla="*/ 131 h 929"/>
                            <a:gd name="T58" fmla="*/ 11834 w 17634"/>
                            <a:gd name="T59" fmla="*/ 253 h 929"/>
                            <a:gd name="T60" fmla="*/ 11765 w 17634"/>
                            <a:gd name="T61" fmla="*/ 47 h 929"/>
                            <a:gd name="T62" fmla="*/ 78 w 17634"/>
                            <a:gd name="T63" fmla="*/ 66 h 929"/>
                            <a:gd name="T64" fmla="*/ 12637 w 17634"/>
                            <a:gd name="T65" fmla="*/ 47 h 929"/>
                            <a:gd name="T66" fmla="*/ 14260 w 17634"/>
                            <a:gd name="T67" fmla="*/ 100 h 929"/>
                            <a:gd name="T68" fmla="*/ 14929 w 17634"/>
                            <a:gd name="T69" fmla="*/ 100 h 929"/>
                            <a:gd name="T70" fmla="*/ 8935 w 17634"/>
                            <a:gd name="T71" fmla="*/ 243 h 929"/>
                            <a:gd name="T72" fmla="*/ 9208 w 17634"/>
                            <a:gd name="T73" fmla="*/ 146 h 929"/>
                            <a:gd name="T74" fmla="*/ 8593 w 17634"/>
                            <a:gd name="T75" fmla="*/ 151 h 929"/>
                            <a:gd name="T76" fmla="*/ 2224 w 17634"/>
                            <a:gd name="T77" fmla="*/ 47 h 929"/>
                            <a:gd name="T78" fmla="*/ 1350 w 17634"/>
                            <a:gd name="T79" fmla="*/ 47 h 929"/>
                            <a:gd name="T80" fmla="*/ 771 w 17634"/>
                            <a:gd name="T81" fmla="*/ 112 h 929"/>
                            <a:gd name="T82" fmla="*/ 14081 w 17634"/>
                            <a:gd name="T83" fmla="*/ 244 h 929"/>
                            <a:gd name="T84" fmla="*/ 9486 w 17634"/>
                            <a:gd name="T85" fmla="*/ 290 h 929"/>
                            <a:gd name="T86" fmla="*/ 1670 w 17634"/>
                            <a:gd name="T87" fmla="*/ 184 h 929"/>
                            <a:gd name="T88" fmla="*/ 14494 w 17634"/>
                            <a:gd name="T89" fmla="*/ 165 h 929"/>
                            <a:gd name="T90" fmla="*/ 10554 w 17634"/>
                            <a:gd name="T91" fmla="*/ 804 h 929"/>
                            <a:gd name="T92" fmla="*/ 10988 w 17634"/>
                            <a:gd name="T93" fmla="*/ 831 h 929"/>
                            <a:gd name="T94" fmla="*/ 10760 w 17634"/>
                            <a:gd name="T95" fmla="*/ 590 h 929"/>
                            <a:gd name="T96" fmla="*/ 9624 w 17634"/>
                            <a:gd name="T97" fmla="*/ 719 h 929"/>
                            <a:gd name="T98" fmla="*/ 9954 w 17634"/>
                            <a:gd name="T99" fmla="*/ 628 h 929"/>
                            <a:gd name="T100" fmla="*/ 11949 w 17634"/>
                            <a:gd name="T101" fmla="*/ 607 h 929"/>
                            <a:gd name="T102" fmla="*/ 11143 w 17634"/>
                            <a:gd name="T103" fmla="*/ 655 h 929"/>
                            <a:gd name="T104" fmla="*/ 12304 w 17634"/>
                            <a:gd name="T105" fmla="*/ 588 h 929"/>
                            <a:gd name="T106" fmla="*/ 11726 w 17634"/>
                            <a:gd name="T107" fmla="*/ 687 h 929"/>
                            <a:gd name="T108" fmla="*/ 11523 w 17634"/>
                            <a:gd name="T109" fmla="*/ 869 h 929"/>
                            <a:gd name="T110" fmla="*/ 6477 w 17634"/>
                            <a:gd name="T111" fmla="*/ 588 h 929"/>
                            <a:gd name="T112" fmla="*/ 7064 w 17634"/>
                            <a:gd name="T113" fmla="*/ 646 h 929"/>
                            <a:gd name="T114" fmla="*/ 6033 w 17634"/>
                            <a:gd name="T115" fmla="*/ 678 h 929"/>
                            <a:gd name="T116" fmla="*/ 5815 w 17634"/>
                            <a:gd name="T117" fmla="*/ 794 h 929"/>
                            <a:gd name="T118" fmla="*/ 6711 w 17634"/>
                            <a:gd name="T119" fmla="*/ 771 h 929"/>
                            <a:gd name="T120" fmla="*/ 9080 w 17634"/>
                            <a:gd name="T121" fmla="*/ 607 h 929"/>
                            <a:gd name="T122" fmla="*/ 8236 w 17634"/>
                            <a:gd name="T123" fmla="*/ 744 h 929"/>
                            <a:gd name="T124" fmla="*/ 7370 w 17634"/>
                            <a:gd name="T125" fmla="*/ 701 h 9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7634" h="929">
                              <a:moveTo>
                                <a:pt x="16090" y="112"/>
                              </a:moveTo>
                              <a:cubicBezTo>
                                <a:pt x="16087" y="112"/>
                                <a:pt x="16087" y="112"/>
                                <a:pt x="16087" y="112"/>
                              </a:cubicBezTo>
                              <a:cubicBezTo>
                                <a:pt x="16050" y="112"/>
                                <a:pt x="16020" y="140"/>
                                <a:pt x="16020" y="176"/>
                              </a:cubicBezTo>
                              <a:cubicBezTo>
                                <a:pt x="16020" y="244"/>
                                <a:pt x="16020" y="244"/>
                                <a:pt x="16020" y="244"/>
                              </a:cubicBezTo>
                              <a:cubicBezTo>
                                <a:pt x="16020" y="281"/>
                                <a:pt x="16050" y="309"/>
                                <a:pt x="16087" y="309"/>
                              </a:cubicBezTo>
                              <a:cubicBezTo>
                                <a:pt x="16090" y="309"/>
                                <a:pt x="16090" y="309"/>
                                <a:pt x="16090" y="309"/>
                              </a:cubicBezTo>
                              <a:cubicBezTo>
                                <a:pt x="16127" y="309"/>
                                <a:pt x="16156" y="281"/>
                                <a:pt x="16156" y="244"/>
                              </a:cubicBezTo>
                              <a:cubicBezTo>
                                <a:pt x="16156" y="176"/>
                                <a:pt x="16156" y="176"/>
                                <a:pt x="16156" y="176"/>
                              </a:cubicBezTo>
                              <a:cubicBezTo>
                                <a:pt x="16156" y="140"/>
                                <a:pt x="16126" y="112"/>
                                <a:pt x="16090" y="112"/>
                              </a:cubicBezTo>
                              <a:close/>
                              <a:moveTo>
                                <a:pt x="16118" y="244"/>
                              </a:moveTo>
                              <a:cubicBezTo>
                                <a:pt x="16118" y="260"/>
                                <a:pt x="16106" y="271"/>
                                <a:pt x="16090" y="271"/>
                              </a:cubicBezTo>
                              <a:cubicBezTo>
                                <a:pt x="16087" y="271"/>
                                <a:pt x="16087" y="271"/>
                                <a:pt x="16087" y="271"/>
                              </a:cubicBezTo>
                              <a:cubicBezTo>
                                <a:pt x="16071" y="271"/>
                                <a:pt x="16059" y="260"/>
                                <a:pt x="16059" y="244"/>
                              </a:cubicBezTo>
                              <a:cubicBezTo>
                                <a:pt x="16059" y="176"/>
                                <a:pt x="16059" y="176"/>
                                <a:pt x="16059" y="176"/>
                              </a:cubicBezTo>
                              <a:cubicBezTo>
                                <a:pt x="16059" y="161"/>
                                <a:pt x="16071" y="150"/>
                                <a:pt x="16087" y="150"/>
                              </a:cubicBezTo>
                              <a:cubicBezTo>
                                <a:pt x="16090" y="150"/>
                                <a:pt x="16090" y="150"/>
                                <a:pt x="16090" y="150"/>
                              </a:cubicBezTo>
                              <a:cubicBezTo>
                                <a:pt x="16106" y="150"/>
                                <a:pt x="16118" y="161"/>
                                <a:pt x="16118" y="176"/>
                              </a:cubicBezTo>
                              <a:lnTo>
                                <a:pt x="16118" y="244"/>
                              </a:lnTo>
                              <a:close/>
                              <a:moveTo>
                                <a:pt x="3308" y="131"/>
                              </a:moveTo>
                              <a:cubicBezTo>
                                <a:pt x="3308" y="290"/>
                                <a:pt x="3308" y="290"/>
                                <a:pt x="3308" y="290"/>
                              </a:cubicBezTo>
                              <a:cubicBezTo>
                                <a:pt x="3308" y="303"/>
                                <a:pt x="3298" y="309"/>
                                <a:pt x="3289" y="309"/>
                              </a:cubicBezTo>
                              <a:cubicBezTo>
                                <a:pt x="3279" y="309"/>
                                <a:pt x="3270" y="303"/>
                                <a:pt x="3270" y="290"/>
                              </a:cubicBezTo>
                              <a:cubicBezTo>
                                <a:pt x="3270" y="131"/>
                                <a:pt x="3270" y="131"/>
                                <a:pt x="3270" y="131"/>
                              </a:cubicBezTo>
                              <a:cubicBezTo>
                                <a:pt x="3270" y="118"/>
                                <a:pt x="3279" y="112"/>
                                <a:pt x="3289" y="112"/>
                              </a:cubicBezTo>
                              <a:cubicBezTo>
                                <a:pt x="3298" y="112"/>
                                <a:pt x="3308" y="118"/>
                                <a:pt x="3308" y="131"/>
                              </a:cubicBezTo>
                              <a:close/>
                              <a:moveTo>
                                <a:pt x="6638" y="309"/>
                              </a:moveTo>
                              <a:cubicBezTo>
                                <a:pt x="6595" y="309"/>
                                <a:pt x="6560" y="274"/>
                                <a:pt x="6560" y="231"/>
                              </a:cubicBezTo>
                              <a:cubicBezTo>
                                <a:pt x="6560" y="47"/>
                                <a:pt x="6560" y="47"/>
                                <a:pt x="6560" y="47"/>
                              </a:cubicBezTo>
                              <a:cubicBezTo>
                                <a:pt x="6560" y="34"/>
                                <a:pt x="6569" y="28"/>
                                <a:pt x="6579" y="28"/>
                              </a:cubicBezTo>
                              <a:cubicBezTo>
                                <a:pt x="6589" y="28"/>
                                <a:pt x="6598" y="34"/>
                                <a:pt x="6598" y="47"/>
                              </a:cubicBezTo>
                              <a:cubicBezTo>
                                <a:pt x="6598" y="231"/>
                                <a:pt x="6598" y="231"/>
                                <a:pt x="6598" y="231"/>
                              </a:cubicBezTo>
                              <a:cubicBezTo>
                                <a:pt x="6598" y="253"/>
                                <a:pt x="6616" y="271"/>
                                <a:pt x="6638" y="271"/>
                              </a:cubicBezTo>
                              <a:cubicBezTo>
                                <a:pt x="6642" y="271"/>
                                <a:pt x="6642" y="271"/>
                                <a:pt x="6642" y="271"/>
                              </a:cubicBezTo>
                              <a:cubicBezTo>
                                <a:pt x="6663" y="271"/>
                                <a:pt x="6681" y="253"/>
                                <a:pt x="6681" y="231"/>
                              </a:cubicBezTo>
                              <a:cubicBezTo>
                                <a:pt x="6681" y="47"/>
                                <a:pt x="6681" y="47"/>
                                <a:pt x="6681" y="47"/>
                              </a:cubicBezTo>
                              <a:cubicBezTo>
                                <a:pt x="6681" y="34"/>
                                <a:pt x="6691" y="28"/>
                                <a:pt x="6701" y="28"/>
                              </a:cubicBezTo>
                              <a:cubicBezTo>
                                <a:pt x="6710" y="28"/>
                                <a:pt x="6720" y="34"/>
                                <a:pt x="6720" y="47"/>
                              </a:cubicBezTo>
                              <a:cubicBezTo>
                                <a:pt x="6720" y="231"/>
                                <a:pt x="6720" y="231"/>
                                <a:pt x="6720" y="231"/>
                              </a:cubicBezTo>
                              <a:cubicBezTo>
                                <a:pt x="6720" y="274"/>
                                <a:pt x="6685" y="309"/>
                                <a:pt x="6642" y="309"/>
                              </a:cubicBezTo>
                              <a:lnTo>
                                <a:pt x="6638" y="309"/>
                              </a:lnTo>
                              <a:close/>
                              <a:moveTo>
                                <a:pt x="3227" y="289"/>
                              </a:moveTo>
                              <a:cubicBezTo>
                                <a:pt x="3227" y="300"/>
                                <a:pt x="3219" y="308"/>
                                <a:pt x="3208" y="308"/>
                              </a:cubicBezTo>
                              <a:cubicBezTo>
                                <a:pt x="3173" y="308"/>
                                <a:pt x="3154" y="288"/>
                                <a:pt x="3154" y="253"/>
                              </a:cubicBezTo>
                              <a:cubicBezTo>
                                <a:pt x="3154" y="47"/>
                                <a:pt x="3154" y="47"/>
                                <a:pt x="3154" y="47"/>
                              </a:cubicBezTo>
                              <a:cubicBezTo>
                                <a:pt x="3154" y="36"/>
                                <a:pt x="3162" y="28"/>
                                <a:pt x="3173" y="28"/>
                              </a:cubicBezTo>
                              <a:cubicBezTo>
                                <a:pt x="3184" y="28"/>
                                <a:pt x="3192" y="36"/>
                                <a:pt x="3192" y="47"/>
                              </a:cubicBezTo>
                              <a:cubicBezTo>
                                <a:pt x="3192" y="253"/>
                                <a:pt x="3192" y="253"/>
                                <a:pt x="3192" y="253"/>
                              </a:cubicBezTo>
                              <a:cubicBezTo>
                                <a:pt x="3192" y="262"/>
                                <a:pt x="3199" y="270"/>
                                <a:pt x="3208" y="270"/>
                              </a:cubicBezTo>
                              <a:cubicBezTo>
                                <a:pt x="3219" y="270"/>
                                <a:pt x="3227" y="278"/>
                                <a:pt x="3227" y="289"/>
                              </a:cubicBezTo>
                              <a:close/>
                              <a:moveTo>
                                <a:pt x="6783" y="151"/>
                              </a:moveTo>
                              <a:cubicBezTo>
                                <a:pt x="6770" y="151"/>
                                <a:pt x="6764" y="141"/>
                                <a:pt x="6764" y="132"/>
                              </a:cubicBezTo>
                              <a:cubicBezTo>
                                <a:pt x="6764" y="122"/>
                                <a:pt x="6770" y="113"/>
                                <a:pt x="6783" y="113"/>
                              </a:cubicBezTo>
                              <a:cubicBezTo>
                                <a:pt x="6789" y="113"/>
                                <a:pt x="6789" y="113"/>
                                <a:pt x="6789" y="113"/>
                              </a:cubicBezTo>
                              <a:cubicBezTo>
                                <a:pt x="6789" y="47"/>
                                <a:pt x="6789" y="47"/>
                                <a:pt x="6789" y="47"/>
                              </a:cubicBezTo>
                              <a:cubicBezTo>
                                <a:pt x="6789" y="34"/>
                                <a:pt x="6799" y="28"/>
                                <a:pt x="6808" y="28"/>
                              </a:cubicBezTo>
                              <a:cubicBezTo>
                                <a:pt x="6818" y="28"/>
                                <a:pt x="6828" y="34"/>
                                <a:pt x="6828" y="47"/>
                              </a:cubicBezTo>
                              <a:cubicBezTo>
                                <a:pt x="6828" y="113"/>
                                <a:pt x="6828" y="113"/>
                                <a:pt x="6828" y="113"/>
                              </a:cubicBezTo>
                              <a:cubicBezTo>
                                <a:pt x="6842" y="113"/>
                                <a:pt x="6842" y="113"/>
                                <a:pt x="6842" y="113"/>
                              </a:cubicBezTo>
                              <a:cubicBezTo>
                                <a:pt x="6855" y="113"/>
                                <a:pt x="6861" y="122"/>
                                <a:pt x="6861" y="132"/>
                              </a:cubicBezTo>
                              <a:cubicBezTo>
                                <a:pt x="6861" y="141"/>
                                <a:pt x="6855" y="151"/>
                                <a:pt x="6842" y="151"/>
                              </a:cubicBezTo>
                              <a:cubicBezTo>
                                <a:pt x="6828" y="151"/>
                                <a:pt x="6828" y="151"/>
                                <a:pt x="6828" y="151"/>
                              </a:cubicBezTo>
                              <a:cubicBezTo>
                                <a:pt x="6828" y="253"/>
                                <a:pt x="6828" y="253"/>
                                <a:pt x="6828" y="253"/>
                              </a:cubicBezTo>
                              <a:cubicBezTo>
                                <a:pt x="6828" y="260"/>
                                <a:pt x="6834" y="270"/>
                                <a:pt x="6844" y="270"/>
                              </a:cubicBezTo>
                              <a:cubicBezTo>
                                <a:pt x="6857" y="270"/>
                                <a:pt x="6863" y="280"/>
                                <a:pt x="6863" y="289"/>
                              </a:cubicBezTo>
                              <a:cubicBezTo>
                                <a:pt x="6863" y="298"/>
                                <a:pt x="6857" y="308"/>
                                <a:pt x="6844" y="308"/>
                              </a:cubicBezTo>
                              <a:cubicBezTo>
                                <a:pt x="6813" y="308"/>
                                <a:pt x="6789" y="284"/>
                                <a:pt x="6789" y="253"/>
                              </a:cubicBezTo>
                              <a:cubicBezTo>
                                <a:pt x="6789" y="151"/>
                                <a:pt x="6789" y="151"/>
                                <a:pt x="6789" y="151"/>
                              </a:cubicBezTo>
                              <a:lnTo>
                                <a:pt x="6783" y="151"/>
                              </a:lnTo>
                              <a:close/>
                              <a:moveTo>
                                <a:pt x="3040" y="112"/>
                              </a:moveTo>
                              <a:cubicBezTo>
                                <a:pt x="3037" y="112"/>
                                <a:pt x="3037" y="112"/>
                                <a:pt x="3037" y="112"/>
                              </a:cubicBezTo>
                              <a:cubicBezTo>
                                <a:pt x="3001" y="112"/>
                                <a:pt x="2970" y="140"/>
                                <a:pt x="2970" y="176"/>
                              </a:cubicBezTo>
                              <a:cubicBezTo>
                                <a:pt x="2970" y="244"/>
                                <a:pt x="2970" y="244"/>
                                <a:pt x="2970" y="244"/>
                              </a:cubicBezTo>
                              <a:cubicBezTo>
                                <a:pt x="2970" y="281"/>
                                <a:pt x="3000" y="309"/>
                                <a:pt x="3037" y="309"/>
                              </a:cubicBezTo>
                              <a:cubicBezTo>
                                <a:pt x="3040" y="309"/>
                                <a:pt x="3040" y="309"/>
                                <a:pt x="3040" y="309"/>
                              </a:cubicBezTo>
                              <a:cubicBezTo>
                                <a:pt x="3069" y="309"/>
                                <a:pt x="3087" y="295"/>
                                <a:pt x="3100" y="270"/>
                              </a:cubicBezTo>
                              <a:cubicBezTo>
                                <a:pt x="3102" y="261"/>
                                <a:pt x="3102" y="261"/>
                                <a:pt x="3102" y="261"/>
                              </a:cubicBezTo>
                              <a:cubicBezTo>
                                <a:pt x="3102" y="250"/>
                                <a:pt x="3092" y="244"/>
                                <a:pt x="3082" y="244"/>
                              </a:cubicBezTo>
                              <a:cubicBezTo>
                                <a:pt x="3061" y="244"/>
                                <a:pt x="3067" y="271"/>
                                <a:pt x="3040" y="271"/>
                              </a:cubicBezTo>
                              <a:cubicBezTo>
                                <a:pt x="3037" y="271"/>
                                <a:pt x="3037" y="271"/>
                                <a:pt x="3037" y="271"/>
                              </a:cubicBezTo>
                              <a:cubicBezTo>
                                <a:pt x="3021" y="271"/>
                                <a:pt x="3009" y="260"/>
                                <a:pt x="3009" y="244"/>
                              </a:cubicBezTo>
                              <a:cubicBezTo>
                                <a:pt x="3009" y="230"/>
                                <a:pt x="3009" y="230"/>
                                <a:pt x="3009" y="230"/>
                              </a:cubicBezTo>
                              <a:cubicBezTo>
                                <a:pt x="3087" y="230"/>
                                <a:pt x="3087" y="230"/>
                                <a:pt x="3087" y="230"/>
                              </a:cubicBezTo>
                              <a:cubicBezTo>
                                <a:pt x="3097" y="230"/>
                                <a:pt x="3106" y="221"/>
                                <a:pt x="3106" y="211"/>
                              </a:cubicBezTo>
                              <a:cubicBezTo>
                                <a:pt x="3106" y="178"/>
                                <a:pt x="3106" y="178"/>
                                <a:pt x="3106" y="178"/>
                              </a:cubicBezTo>
                              <a:cubicBezTo>
                                <a:pt x="3106" y="139"/>
                                <a:pt x="3077" y="112"/>
                                <a:pt x="3040" y="112"/>
                              </a:cubicBezTo>
                              <a:close/>
                              <a:moveTo>
                                <a:pt x="3068" y="194"/>
                              </a:moveTo>
                              <a:cubicBezTo>
                                <a:pt x="3009" y="194"/>
                                <a:pt x="3009" y="194"/>
                                <a:pt x="3009" y="194"/>
                              </a:cubicBezTo>
                              <a:cubicBezTo>
                                <a:pt x="3009" y="176"/>
                                <a:pt x="3009" y="176"/>
                                <a:pt x="3009" y="176"/>
                              </a:cubicBezTo>
                              <a:cubicBezTo>
                                <a:pt x="3009" y="161"/>
                                <a:pt x="3021" y="150"/>
                                <a:pt x="3037" y="150"/>
                              </a:cubicBezTo>
                              <a:cubicBezTo>
                                <a:pt x="3041" y="150"/>
                                <a:pt x="3041" y="150"/>
                                <a:pt x="3041" y="150"/>
                              </a:cubicBezTo>
                              <a:cubicBezTo>
                                <a:pt x="3055" y="150"/>
                                <a:pt x="3068" y="161"/>
                                <a:pt x="3068" y="178"/>
                              </a:cubicBezTo>
                              <a:lnTo>
                                <a:pt x="3068" y="194"/>
                              </a:lnTo>
                              <a:close/>
                              <a:moveTo>
                                <a:pt x="6959" y="150"/>
                              </a:moveTo>
                              <a:cubicBezTo>
                                <a:pt x="6948" y="150"/>
                                <a:pt x="6939" y="154"/>
                                <a:pt x="6939" y="168"/>
                              </a:cubicBezTo>
                              <a:cubicBezTo>
                                <a:pt x="6939" y="289"/>
                                <a:pt x="6939" y="289"/>
                                <a:pt x="6939" y="289"/>
                              </a:cubicBezTo>
                              <a:cubicBezTo>
                                <a:pt x="6939" y="302"/>
                                <a:pt x="6929" y="309"/>
                                <a:pt x="6919" y="309"/>
                              </a:cubicBezTo>
                              <a:cubicBezTo>
                                <a:pt x="6909" y="309"/>
                                <a:pt x="6900" y="302"/>
                                <a:pt x="6900" y="289"/>
                              </a:cubicBezTo>
                              <a:cubicBezTo>
                                <a:pt x="6900" y="131"/>
                                <a:pt x="6900" y="131"/>
                                <a:pt x="6900" y="131"/>
                              </a:cubicBezTo>
                              <a:cubicBezTo>
                                <a:pt x="6900" y="118"/>
                                <a:pt x="6909" y="112"/>
                                <a:pt x="6919" y="112"/>
                              </a:cubicBezTo>
                              <a:cubicBezTo>
                                <a:pt x="6928" y="112"/>
                                <a:pt x="6935" y="114"/>
                                <a:pt x="6939" y="120"/>
                              </a:cubicBezTo>
                              <a:cubicBezTo>
                                <a:pt x="6943" y="114"/>
                                <a:pt x="6953" y="112"/>
                                <a:pt x="6958" y="112"/>
                              </a:cubicBezTo>
                              <a:cubicBezTo>
                                <a:pt x="6991" y="112"/>
                                <a:pt x="7003" y="129"/>
                                <a:pt x="7007" y="143"/>
                              </a:cubicBezTo>
                              <a:cubicBezTo>
                                <a:pt x="7008" y="148"/>
                                <a:pt x="7008" y="148"/>
                                <a:pt x="7008" y="148"/>
                              </a:cubicBezTo>
                              <a:cubicBezTo>
                                <a:pt x="7008" y="158"/>
                                <a:pt x="6997" y="164"/>
                                <a:pt x="6987" y="164"/>
                              </a:cubicBezTo>
                              <a:cubicBezTo>
                                <a:pt x="6970" y="164"/>
                                <a:pt x="6981" y="150"/>
                                <a:pt x="6959" y="150"/>
                              </a:cubicBezTo>
                              <a:close/>
                              <a:moveTo>
                                <a:pt x="7871" y="19"/>
                              </a:moveTo>
                              <a:cubicBezTo>
                                <a:pt x="7871" y="350"/>
                                <a:pt x="7871" y="350"/>
                                <a:pt x="7871" y="350"/>
                              </a:cubicBezTo>
                              <a:cubicBezTo>
                                <a:pt x="7871" y="363"/>
                                <a:pt x="7862" y="369"/>
                                <a:pt x="7852" y="369"/>
                              </a:cubicBezTo>
                              <a:cubicBezTo>
                                <a:pt x="7843" y="369"/>
                                <a:pt x="7833" y="363"/>
                                <a:pt x="7833" y="350"/>
                              </a:cubicBezTo>
                              <a:cubicBezTo>
                                <a:pt x="7833" y="19"/>
                                <a:pt x="7833" y="19"/>
                                <a:pt x="7833" y="19"/>
                              </a:cubicBezTo>
                              <a:cubicBezTo>
                                <a:pt x="7833" y="6"/>
                                <a:pt x="7842" y="0"/>
                                <a:pt x="7852" y="0"/>
                              </a:cubicBezTo>
                              <a:cubicBezTo>
                                <a:pt x="7861" y="0"/>
                                <a:pt x="7871" y="6"/>
                                <a:pt x="7871" y="19"/>
                              </a:cubicBezTo>
                              <a:close/>
                              <a:moveTo>
                                <a:pt x="7666" y="289"/>
                              </a:moveTo>
                              <a:cubicBezTo>
                                <a:pt x="7666" y="298"/>
                                <a:pt x="7659" y="308"/>
                                <a:pt x="7647" y="308"/>
                              </a:cubicBezTo>
                              <a:cubicBezTo>
                                <a:pt x="7616" y="308"/>
                                <a:pt x="7592" y="284"/>
                                <a:pt x="7592" y="253"/>
                              </a:cubicBezTo>
                              <a:cubicBezTo>
                                <a:pt x="7592" y="151"/>
                                <a:pt x="7592" y="151"/>
                                <a:pt x="7592" y="151"/>
                              </a:cubicBezTo>
                              <a:cubicBezTo>
                                <a:pt x="7586" y="151"/>
                                <a:pt x="7586" y="151"/>
                                <a:pt x="7586" y="151"/>
                              </a:cubicBezTo>
                              <a:cubicBezTo>
                                <a:pt x="7573" y="151"/>
                                <a:pt x="7567" y="141"/>
                                <a:pt x="7567" y="132"/>
                              </a:cubicBezTo>
                              <a:cubicBezTo>
                                <a:pt x="7567" y="122"/>
                                <a:pt x="7573" y="113"/>
                                <a:pt x="7586" y="113"/>
                              </a:cubicBezTo>
                              <a:cubicBezTo>
                                <a:pt x="7592" y="113"/>
                                <a:pt x="7592" y="113"/>
                                <a:pt x="7592" y="113"/>
                              </a:cubicBezTo>
                              <a:cubicBezTo>
                                <a:pt x="7592" y="47"/>
                                <a:pt x="7592" y="47"/>
                                <a:pt x="7592" y="47"/>
                              </a:cubicBezTo>
                              <a:cubicBezTo>
                                <a:pt x="7592" y="34"/>
                                <a:pt x="7602" y="28"/>
                                <a:pt x="7611" y="28"/>
                              </a:cubicBezTo>
                              <a:cubicBezTo>
                                <a:pt x="7621" y="28"/>
                                <a:pt x="7631" y="34"/>
                                <a:pt x="7631" y="47"/>
                              </a:cubicBezTo>
                              <a:cubicBezTo>
                                <a:pt x="7631" y="113"/>
                                <a:pt x="7631" y="113"/>
                                <a:pt x="7631" y="113"/>
                              </a:cubicBezTo>
                              <a:cubicBezTo>
                                <a:pt x="7645" y="113"/>
                                <a:pt x="7645" y="113"/>
                                <a:pt x="7645" y="113"/>
                              </a:cubicBezTo>
                              <a:cubicBezTo>
                                <a:pt x="7657" y="113"/>
                                <a:pt x="7664" y="122"/>
                                <a:pt x="7664" y="132"/>
                              </a:cubicBezTo>
                              <a:cubicBezTo>
                                <a:pt x="7664" y="141"/>
                                <a:pt x="7657" y="151"/>
                                <a:pt x="7645" y="151"/>
                              </a:cubicBezTo>
                              <a:cubicBezTo>
                                <a:pt x="7631" y="151"/>
                                <a:pt x="7631" y="151"/>
                                <a:pt x="7631" y="151"/>
                              </a:cubicBezTo>
                              <a:cubicBezTo>
                                <a:pt x="7631" y="253"/>
                                <a:pt x="7631" y="253"/>
                                <a:pt x="7631" y="253"/>
                              </a:cubicBezTo>
                              <a:cubicBezTo>
                                <a:pt x="7631" y="260"/>
                                <a:pt x="7637" y="270"/>
                                <a:pt x="7647" y="270"/>
                              </a:cubicBezTo>
                              <a:cubicBezTo>
                                <a:pt x="7659" y="270"/>
                                <a:pt x="7666" y="280"/>
                                <a:pt x="7666" y="289"/>
                              </a:cubicBezTo>
                              <a:close/>
                              <a:moveTo>
                                <a:pt x="2580" y="28"/>
                              </a:moveTo>
                              <a:cubicBezTo>
                                <a:pt x="2577" y="28"/>
                                <a:pt x="2577" y="28"/>
                                <a:pt x="2577" y="28"/>
                              </a:cubicBezTo>
                              <a:cubicBezTo>
                                <a:pt x="2533" y="28"/>
                                <a:pt x="2498" y="61"/>
                                <a:pt x="2498" y="104"/>
                              </a:cubicBezTo>
                              <a:cubicBezTo>
                                <a:pt x="2498" y="232"/>
                                <a:pt x="2498" y="232"/>
                                <a:pt x="2498" y="232"/>
                              </a:cubicBezTo>
                              <a:cubicBezTo>
                                <a:pt x="2498" y="276"/>
                                <a:pt x="2533" y="309"/>
                                <a:pt x="2576" y="309"/>
                              </a:cubicBezTo>
                              <a:cubicBezTo>
                                <a:pt x="2580" y="309"/>
                                <a:pt x="2580" y="309"/>
                                <a:pt x="2580" y="309"/>
                              </a:cubicBezTo>
                              <a:cubicBezTo>
                                <a:pt x="2623" y="309"/>
                                <a:pt x="2658" y="276"/>
                                <a:pt x="2658" y="232"/>
                              </a:cubicBezTo>
                              <a:cubicBezTo>
                                <a:pt x="2658" y="104"/>
                                <a:pt x="2658" y="104"/>
                                <a:pt x="2658" y="104"/>
                              </a:cubicBezTo>
                              <a:cubicBezTo>
                                <a:pt x="2658" y="61"/>
                                <a:pt x="2623" y="28"/>
                                <a:pt x="2580" y="28"/>
                              </a:cubicBezTo>
                              <a:close/>
                              <a:moveTo>
                                <a:pt x="2620" y="232"/>
                              </a:moveTo>
                              <a:cubicBezTo>
                                <a:pt x="2620" y="254"/>
                                <a:pt x="2602" y="271"/>
                                <a:pt x="2580" y="271"/>
                              </a:cubicBezTo>
                              <a:cubicBezTo>
                                <a:pt x="2576" y="271"/>
                                <a:pt x="2576" y="271"/>
                                <a:pt x="2576" y="271"/>
                              </a:cubicBezTo>
                              <a:cubicBezTo>
                                <a:pt x="2555" y="271"/>
                                <a:pt x="2537" y="254"/>
                                <a:pt x="2537" y="232"/>
                              </a:cubicBezTo>
                              <a:cubicBezTo>
                                <a:pt x="2537" y="104"/>
                                <a:pt x="2537" y="104"/>
                                <a:pt x="2537" y="104"/>
                              </a:cubicBezTo>
                              <a:cubicBezTo>
                                <a:pt x="2537" y="83"/>
                                <a:pt x="2555" y="66"/>
                                <a:pt x="2576" y="66"/>
                              </a:cubicBezTo>
                              <a:cubicBezTo>
                                <a:pt x="2580" y="66"/>
                                <a:pt x="2580" y="66"/>
                                <a:pt x="2580" y="66"/>
                              </a:cubicBezTo>
                              <a:cubicBezTo>
                                <a:pt x="2602" y="66"/>
                                <a:pt x="2620" y="82"/>
                                <a:pt x="2620" y="104"/>
                              </a:cubicBezTo>
                              <a:lnTo>
                                <a:pt x="2620" y="232"/>
                              </a:lnTo>
                              <a:close/>
                              <a:moveTo>
                                <a:pt x="15858" y="178"/>
                              </a:moveTo>
                              <a:cubicBezTo>
                                <a:pt x="15858" y="290"/>
                                <a:pt x="15858" y="290"/>
                                <a:pt x="15858" y="290"/>
                              </a:cubicBezTo>
                              <a:cubicBezTo>
                                <a:pt x="15858" y="303"/>
                                <a:pt x="15848" y="309"/>
                                <a:pt x="15839" y="309"/>
                              </a:cubicBezTo>
                              <a:cubicBezTo>
                                <a:pt x="15830" y="309"/>
                                <a:pt x="15820" y="303"/>
                                <a:pt x="15820" y="290"/>
                              </a:cubicBezTo>
                              <a:cubicBezTo>
                                <a:pt x="15820" y="178"/>
                                <a:pt x="15820" y="178"/>
                                <a:pt x="15820" y="178"/>
                              </a:cubicBezTo>
                              <a:cubicBezTo>
                                <a:pt x="15820" y="162"/>
                                <a:pt x="15808" y="150"/>
                                <a:pt x="15792" y="150"/>
                              </a:cubicBezTo>
                              <a:cubicBezTo>
                                <a:pt x="15788" y="150"/>
                                <a:pt x="15788" y="150"/>
                                <a:pt x="15788" y="150"/>
                              </a:cubicBezTo>
                              <a:cubicBezTo>
                                <a:pt x="15773" y="150"/>
                                <a:pt x="15760" y="162"/>
                                <a:pt x="15760" y="178"/>
                              </a:cubicBezTo>
                              <a:cubicBezTo>
                                <a:pt x="15760" y="290"/>
                                <a:pt x="15760" y="290"/>
                                <a:pt x="15760" y="290"/>
                              </a:cubicBezTo>
                              <a:cubicBezTo>
                                <a:pt x="15760" y="303"/>
                                <a:pt x="15751" y="309"/>
                                <a:pt x="15741" y="309"/>
                              </a:cubicBezTo>
                              <a:cubicBezTo>
                                <a:pt x="15732" y="309"/>
                                <a:pt x="15722" y="303"/>
                                <a:pt x="15722" y="290"/>
                              </a:cubicBezTo>
                              <a:cubicBezTo>
                                <a:pt x="15722" y="131"/>
                                <a:pt x="15722" y="131"/>
                                <a:pt x="15722" y="131"/>
                              </a:cubicBezTo>
                              <a:cubicBezTo>
                                <a:pt x="15722" y="118"/>
                                <a:pt x="15732" y="112"/>
                                <a:pt x="15741" y="112"/>
                              </a:cubicBezTo>
                              <a:cubicBezTo>
                                <a:pt x="15748" y="112"/>
                                <a:pt x="15756" y="114"/>
                                <a:pt x="15760" y="122"/>
                              </a:cubicBezTo>
                              <a:cubicBezTo>
                                <a:pt x="15772" y="112"/>
                                <a:pt x="15780" y="112"/>
                                <a:pt x="15788" y="112"/>
                              </a:cubicBezTo>
                              <a:cubicBezTo>
                                <a:pt x="15792" y="112"/>
                                <a:pt x="15792" y="112"/>
                                <a:pt x="15792" y="112"/>
                              </a:cubicBezTo>
                              <a:cubicBezTo>
                                <a:pt x="15831" y="112"/>
                                <a:pt x="15858" y="141"/>
                                <a:pt x="15858" y="178"/>
                              </a:cubicBezTo>
                              <a:close/>
                              <a:moveTo>
                                <a:pt x="15668" y="47"/>
                              </a:moveTo>
                              <a:cubicBezTo>
                                <a:pt x="15668" y="56"/>
                                <a:pt x="15668" y="56"/>
                                <a:pt x="15668" y="56"/>
                              </a:cubicBezTo>
                              <a:cubicBezTo>
                                <a:pt x="15668" y="68"/>
                                <a:pt x="15658" y="74"/>
                                <a:pt x="15649" y="74"/>
                              </a:cubicBezTo>
                              <a:cubicBezTo>
                                <a:pt x="15639" y="74"/>
                                <a:pt x="15630" y="68"/>
                                <a:pt x="15630" y="56"/>
                              </a:cubicBezTo>
                              <a:cubicBezTo>
                                <a:pt x="15630" y="47"/>
                                <a:pt x="15630" y="47"/>
                                <a:pt x="15630" y="47"/>
                              </a:cubicBezTo>
                              <a:cubicBezTo>
                                <a:pt x="15630" y="34"/>
                                <a:pt x="15639" y="28"/>
                                <a:pt x="15649" y="28"/>
                              </a:cubicBezTo>
                              <a:cubicBezTo>
                                <a:pt x="15658" y="28"/>
                                <a:pt x="15668" y="34"/>
                                <a:pt x="15668" y="47"/>
                              </a:cubicBezTo>
                              <a:close/>
                              <a:moveTo>
                                <a:pt x="15668" y="131"/>
                              </a:moveTo>
                              <a:cubicBezTo>
                                <a:pt x="15668" y="290"/>
                                <a:pt x="15668" y="290"/>
                                <a:pt x="15668" y="290"/>
                              </a:cubicBezTo>
                              <a:cubicBezTo>
                                <a:pt x="15668" y="303"/>
                                <a:pt x="15658" y="309"/>
                                <a:pt x="15649" y="309"/>
                              </a:cubicBezTo>
                              <a:cubicBezTo>
                                <a:pt x="15639" y="309"/>
                                <a:pt x="15630" y="303"/>
                                <a:pt x="15630" y="290"/>
                              </a:cubicBezTo>
                              <a:cubicBezTo>
                                <a:pt x="15630" y="131"/>
                                <a:pt x="15630" y="131"/>
                                <a:pt x="15630" y="131"/>
                              </a:cubicBezTo>
                              <a:cubicBezTo>
                                <a:pt x="15630" y="118"/>
                                <a:pt x="15639" y="112"/>
                                <a:pt x="15649" y="112"/>
                              </a:cubicBezTo>
                              <a:cubicBezTo>
                                <a:pt x="15658" y="112"/>
                                <a:pt x="15668" y="118"/>
                                <a:pt x="15668" y="131"/>
                              </a:cubicBezTo>
                              <a:close/>
                              <a:moveTo>
                                <a:pt x="7513" y="309"/>
                              </a:moveTo>
                              <a:cubicBezTo>
                                <a:pt x="7504" y="309"/>
                                <a:pt x="7494" y="303"/>
                                <a:pt x="7494" y="290"/>
                              </a:cubicBezTo>
                              <a:cubicBezTo>
                                <a:pt x="7494" y="177"/>
                                <a:pt x="7494" y="177"/>
                                <a:pt x="7494" y="177"/>
                              </a:cubicBezTo>
                              <a:cubicBezTo>
                                <a:pt x="7494" y="159"/>
                                <a:pt x="7480" y="150"/>
                                <a:pt x="7466" y="150"/>
                              </a:cubicBezTo>
                              <a:cubicBezTo>
                                <a:pt x="7465" y="150"/>
                                <a:pt x="7465" y="150"/>
                                <a:pt x="7465" y="150"/>
                              </a:cubicBezTo>
                              <a:cubicBezTo>
                                <a:pt x="7446" y="150"/>
                                <a:pt x="7435" y="163"/>
                                <a:pt x="7435" y="180"/>
                              </a:cubicBezTo>
                              <a:cubicBezTo>
                                <a:pt x="7435" y="290"/>
                                <a:pt x="7435" y="290"/>
                                <a:pt x="7435" y="290"/>
                              </a:cubicBezTo>
                              <a:cubicBezTo>
                                <a:pt x="7435" y="303"/>
                                <a:pt x="7425" y="309"/>
                                <a:pt x="7416" y="309"/>
                              </a:cubicBezTo>
                              <a:cubicBezTo>
                                <a:pt x="7406" y="309"/>
                                <a:pt x="7397" y="303"/>
                                <a:pt x="7397" y="290"/>
                              </a:cubicBezTo>
                              <a:cubicBezTo>
                                <a:pt x="7397" y="47"/>
                                <a:pt x="7397" y="47"/>
                                <a:pt x="7397" y="47"/>
                              </a:cubicBezTo>
                              <a:cubicBezTo>
                                <a:pt x="7397" y="34"/>
                                <a:pt x="7406" y="28"/>
                                <a:pt x="7416" y="28"/>
                              </a:cubicBezTo>
                              <a:cubicBezTo>
                                <a:pt x="7425" y="28"/>
                                <a:pt x="7435" y="34"/>
                                <a:pt x="7435" y="47"/>
                              </a:cubicBezTo>
                              <a:cubicBezTo>
                                <a:pt x="7435" y="122"/>
                                <a:pt x="7435" y="122"/>
                                <a:pt x="7435" y="122"/>
                              </a:cubicBezTo>
                              <a:cubicBezTo>
                                <a:pt x="7443" y="114"/>
                                <a:pt x="7457" y="112"/>
                                <a:pt x="7463" y="112"/>
                              </a:cubicBezTo>
                              <a:cubicBezTo>
                                <a:pt x="7468" y="112"/>
                                <a:pt x="7468" y="112"/>
                                <a:pt x="7468" y="112"/>
                              </a:cubicBezTo>
                              <a:cubicBezTo>
                                <a:pt x="7506" y="112"/>
                                <a:pt x="7533" y="141"/>
                                <a:pt x="7533" y="177"/>
                              </a:cubicBezTo>
                              <a:cubicBezTo>
                                <a:pt x="7533" y="290"/>
                                <a:pt x="7533" y="290"/>
                                <a:pt x="7533" y="290"/>
                              </a:cubicBezTo>
                              <a:cubicBezTo>
                                <a:pt x="7533" y="303"/>
                                <a:pt x="7523" y="309"/>
                                <a:pt x="7513" y="309"/>
                              </a:cubicBezTo>
                              <a:close/>
                              <a:moveTo>
                                <a:pt x="7349" y="245"/>
                              </a:moveTo>
                              <a:cubicBezTo>
                                <a:pt x="7349" y="282"/>
                                <a:pt x="7320" y="309"/>
                                <a:pt x="7283" y="309"/>
                              </a:cubicBezTo>
                              <a:cubicBezTo>
                                <a:pt x="7280" y="309"/>
                                <a:pt x="7280" y="309"/>
                                <a:pt x="7280" y="309"/>
                              </a:cubicBezTo>
                              <a:cubicBezTo>
                                <a:pt x="7243" y="309"/>
                                <a:pt x="7213" y="281"/>
                                <a:pt x="7213" y="244"/>
                              </a:cubicBezTo>
                              <a:cubicBezTo>
                                <a:pt x="7213" y="176"/>
                                <a:pt x="7213" y="176"/>
                                <a:pt x="7213" y="176"/>
                              </a:cubicBezTo>
                              <a:cubicBezTo>
                                <a:pt x="7213" y="140"/>
                                <a:pt x="7243" y="112"/>
                                <a:pt x="7280" y="112"/>
                              </a:cubicBezTo>
                              <a:cubicBezTo>
                                <a:pt x="7283" y="112"/>
                                <a:pt x="7283" y="112"/>
                                <a:pt x="7283" y="112"/>
                              </a:cubicBezTo>
                              <a:cubicBezTo>
                                <a:pt x="7320" y="112"/>
                                <a:pt x="7349" y="139"/>
                                <a:pt x="7349" y="176"/>
                              </a:cubicBezTo>
                              <a:cubicBezTo>
                                <a:pt x="7349" y="188"/>
                                <a:pt x="7340" y="195"/>
                                <a:pt x="7330" y="195"/>
                              </a:cubicBezTo>
                              <a:cubicBezTo>
                                <a:pt x="7321" y="195"/>
                                <a:pt x="7311" y="188"/>
                                <a:pt x="7311" y="176"/>
                              </a:cubicBezTo>
                              <a:cubicBezTo>
                                <a:pt x="7311" y="160"/>
                                <a:pt x="7299" y="150"/>
                                <a:pt x="7283" y="150"/>
                              </a:cubicBezTo>
                              <a:cubicBezTo>
                                <a:pt x="7280" y="150"/>
                                <a:pt x="7280" y="150"/>
                                <a:pt x="7280" y="150"/>
                              </a:cubicBezTo>
                              <a:cubicBezTo>
                                <a:pt x="7264" y="150"/>
                                <a:pt x="7252" y="161"/>
                                <a:pt x="7252" y="176"/>
                              </a:cubicBezTo>
                              <a:cubicBezTo>
                                <a:pt x="7252" y="244"/>
                                <a:pt x="7252" y="244"/>
                                <a:pt x="7252" y="244"/>
                              </a:cubicBezTo>
                              <a:cubicBezTo>
                                <a:pt x="7252" y="260"/>
                                <a:pt x="7264" y="271"/>
                                <a:pt x="7280" y="271"/>
                              </a:cubicBezTo>
                              <a:cubicBezTo>
                                <a:pt x="7283" y="271"/>
                                <a:pt x="7283" y="271"/>
                                <a:pt x="7283" y="271"/>
                              </a:cubicBezTo>
                              <a:cubicBezTo>
                                <a:pt x="7299" y="271"/>
                                <a:pt x="7311" y="260"/>
                                <a:pt x="7311" y="245"/>
                              </a:cubicBezTo>
                              <a:cubicBezTo>
                                <a:pt x="7311" y="232"/>
                                <a:pt x="7321" y="226"/>
                                <a:pt x="7330" y="226"/>
                              </a:cubicBezTo>
                              <a:cubicBezTo>
                                <a:pt x="7340" y="226"/>
                                <a:pt x="7349" y="232"/>
                                <a:pt x="7349" y="245"/>
                              </a:cubicBezTo>
                              <a:close/>
                              <a:moveTo>
                                <a:pt x="2935" y="289"/>
                              </a:moveTo>
                              <a:cubicBezTo>
                                <a:pt x="2935" y="298"/>
                                <a:pt x="2928" y="308"/>
                                <a:pt x="2915" y="308"/>
                              </a:cubicBezTo>
                              <a:cubicBezTo>
                                <a:pt x="2885" y="308"/>
                                <a:pt x="2861" y="284"/>
                                <a:pt x="2861" y="253"/>
                              </a:cubicBezTo>
                              <a:cubicBezTo>
                                <a:pt x="2861" y="151"/>
                                <a:pt x="2861" y="151"/>
                                <a:pt x="2861" y="151"/>
                              </a:cubicBezTo>
                              <a:cubicBezTo>
                                <a:pt x="2855" y="151"/>
                                <a:pt x="2855" y="151"/>
                                <a:pt x="2855" y="151"/>
                              </a:cubicBezTo>
                              <a:cubicBezTo>
                                <a:pt x="2842" y="151"/>
                                <a:pt x="2835" y="141"/>
                                <a:pt x="2835" y="132"/>
                              </a:cubicBezTo>
                              <a:cubicBezTo>
                                <a:pt x="2835" y="122"/>
                                <a:pt x="2842" y="113"/>
                                <a:pt x="2855" y="113"/>
                              </a:cubicBezTo>
                              <a:cubicBezTo>
                                <a:pt x="2861" y="113"/>
                                <a:pt x="2861" y="113"/>
                                <a:pt x="2861" y="113"/>
                              </a:cubicBezTo>
                              <a:cubicBezTo>
                                <a:pt x="2861" y="47"/>
                                <a:pt x="2861" y="47"/>
                                <a:pt x="2861" y="47"/>
                              </a:cubicBezTo>
                              <a:cubicBezTo>
                                <a:pt x="2861" y="34"/>
                                <a:pt x="2871" y="28"/>
                                <a:pt x="2880" y="28"/>
                              </a:cubicBezTo>
                              <a:cubicBezTo>
                                <a:pt x="2889" y="28"/>
                                <a:pt x="2899" y="34"/>
                                <a:pt x="2899" y="47"/>
                              </a:cubicBezTo>
                              <a:cubicBezTo>
                                <a:pt x="2899" y="113"/>
                                <a:pt x="2899" y="113"/>
                                <a:pt x="2899" y="113"/>
                              </a:cubicBezTo>
                              <a:cubicBezTo>
                                <a:pt x="2913" y="113"/>
                                <a:pt x="2913" y="113"/>
                                <a:pt x="2913" y="113"/>
                              </a:cubicBezTo>
                              <a:cubicBezTo>
                                <a:pt x="2926" y="113"/>
                                <a:pt x="2933" y="122"/>
                                <a:pt x="2933" y="132"/>
                              </a:cubicBezTo>
                              <a:cubicBezTo>
                                <a:pt x="2933" y="141"/>
                                <a:pt x="2926" y="151"/>
                                <a:pt x="2913" y="151"/>
                              </a:cubicBezTo>
                              <a:cubicBezTo>
                                <a:pt x="2899" y="151"/>
                                <a:pt x="2899" y="151"/>
                                <a:pt x="2899" y="151"/>
                              </a:cubicBezTo>
                              <a:cubicBezTo>
                                <a:pt x="2899" y="253"/>
                                <a:pt x="2899" y="253"/>
                                <a:pt x="2899" y="253"/>
                              </a:cubicBezTo>
                              <a:cubicBezTo>
                                <a:pt x="2899" y="260"/>
                                <a:pt x="2906" y="270"/>
                                <a:pt x="2915" y="270"/>
                              </a:cubicBezTo>
                              <a:cubicBezTo>
                                <a:pt x="2928" y="270"/>
                                <a:pt x="2935" y="280"/>
                                <a:pt x="2935" y="289"/>
                              </a:cubicBezTo>
                              <a:close/>
                              <a:moveTo>
                                <a:pt x="15956" y="83"/>
                              </a:moveTo>
                              <a:cubicBezTo>
                                <a:pt x="15956" y="113"/>
                                <a:pt x="15956" y="113"/>
                                <a:pt x="15956" y="113"/>
                              </a:cubicBezTo>
                              <a:cubicBezTo>
                                <a:pt x="15970" y="113"/>
                                <a:pt x="15970" y="113"/>
                                <a:pt x="15970" y="113"/>
                              </a:cubicBezTo>
                              <a:cubicBezTo>
                                <a:pt x="15982" y="113"/>
                                <a:pt x="15988" y="122"/>
                                <a:pt x="15988" y="132"/>
                              </a:cubicBezTo>
                              <a:cubicBezTo>
                                <a:pt x="15988" y="141"/>
                                <a:pt x="15982" y="151"/>
                                <a:pt x="15970" y="151"/>
                              </a:cubicBezTo>
                              <a:cubicBezTo>
                                <a:pt x="15956" y="151"/>
                                <a:pt x="15956" y="151"/>
                                <a:pt x="15956" y="151"/>
                              </a:cubicBezTo>
                              <a:cubicBezTo>
                                <a:pt x="15956" y="290"/>
                                <a:pt x="15956" y="290"/>
                                <a:pt x="15956" y="290"/>
                              </a:cubicBezTo>
                              <a:cubicBezTo>
                                <a:pt x="15956" y="303"/>
                                <a:pt x="15946" y="309"/>
                                <a:pt x="15937" y="309"/>
                              </a:cubicBezTo>
                              <a:cubicBezTo>
                                <a:pt x="15927" y="309"/>
                                <a:pt x="15918" y="303"/>
                                <a:pt x="15918" y="290"/>
                              </a:cubicBezTo>
                              <a:cubicBezTo>
                                <a:pt x="15918" y="151"/>
                                <a:pt x="15918" y="151"/>
                                <a:pt x="15918" y="151"/>
                              </a:cubicBezTo>
                              <a:cubicBezTo>
                                <a:pt x="15914" y="151"/>
                                <a:pt x="15914" y="151"/>
                                <a:pt x="15914" y="151"/>
                              </a:cubicBezTo>
                              <a:cubicBezTo>
                                <a:pt x="15901" y="151"/>
                                <a:pt x="15895" y="141"/>
                                <a:pt x="15895" y="132"/>
                              </a:cubicBezTo>
                              <a:cubicBezTo>
                                <a:pt x="15895" y="122"/>
                                <a:pt x="15901" y="113"/>
                                <a:pt x="15914" y="113"/>
                              </a:cubicBezTo>
                              <a:cubicBezTo>
                                <a:pt x="15918" y="113"/>
                                <a:pt x="15918" y="113"/>
                                <a:pt x="15918" y="113"/>
                              </a:cubicBezTo>
                              <a:cubicBezTo>
                                <a:pt x="15918" y="83"/>
                                <a:pt x="15918" y="83"/>
                                <a:pt x="15918" y="83"/>
                              </a:cubicBezTo>
                              <a:cubicBezTo>
                                <a:pt x="15918" y="52"/>
                                <a:pt x="15936" y="28"/>
                                <a:pt x="15972" y="28"/>
                              </a:cubicBezTo>
                              <a:cubicBezTo>
                                <a:pt x="15984" y="28"/>
                                <a:pt x="15990" y="37"/>
                                <a:pt x="15990" y="47"/>
                              </a:cubicBezTo>
                              <a:cubicBezTo>
                                <a:pt x="15990" y="56"/>
                                <a:pt x="15984" y="66"/>
                                <a:pt x="15972" y="66"/>
                              </a:cubicBezTo>
                              <a:cubicBezTo>
                                <a:pt x="15962" y="66"/>
                                <a:pt x="15956" y="74"/>
                                <a:pt x="15956" y="83"/>
                              </a:cubicBezTo>
                              <a:close/>
                              <a:moveTo>
                                <a:pt x="2814" y="143"/>
                              </a:moveTo>
                              <a:cubicBezTo>
                                <a:pt x="2815" y="148"/>
                                <a:pt x="2815" y="148"/>
                                <a:pt x="2815" y="148"/>
                              </a:cubicBezTo>
                              <a:cubicBezTo>
                                <a:pt x="2815" y="158"/>
                                <a:pt x="2804" y="164"/>
                                <a:pt x="2795" y="164"/>
                              </a:cubicBezTo>
                              <a:cubicBezTo>
                                <a:pt x="2777" y="164"/>
                                <a:pt x="2788" y="150"/>
                                <a:pt x="2766" y="150"/>
                              </a:cubicBezTo>
                              <a:cubicBezTo>
                                <a:pt x="2755" y="150"/>
                                <a:pt x="2746" y="154"/>
                                <a:pt x="2746" y="168"/>
                              </a:cubicBezTo>
                              <a:cubicBezTo>
                                <a:pt x="2746" y="289"/>
                                <a:pt x="2746" y="289"/>
                                <a:pt x="2746" y="289"/>
                              </a:cubicBezTo>
                              <a:cubicBezTo>
                                <a:pt x="2746" y="302"/>
                                <a:pt x="2736" y="309"/>
                                <a:pt x="2726" y="309"/>
                              </a:cubicBezTo>
                              <a:cubicBezTo>
                                <a:pt x="2717" y="309"/>
                                <a:pt x="2707" y="302"/>
                                <a:pt x="2707" y="289"/>
                              </a:cubicBezTo>
                              <a:cubicBezTo>
                                <a:pt x="2707" y="131"/>
                                <a:pt x="2707" y="131"/>
                                <a:pt x="2707" y="131"/>
                              </a:cubicBezTo>
                              <a:cubicBezTo>
                                <a:pt x="2707" y="118"/>
                                <a:pt x="2717" y="112"/>
                                <a:pt x="2727" y="112"/>
                              </a:cubicBezTo>
                              <a:cubicBezTo>
                                <a:pt x="2735" y="112"/>
                                <a:pt x="2743" y="114"/>
                                <a:pt x="2746" y="120"/>
                              </a:cubicBezTo>
                              <a:cubicBezTo>
                                <a:pt x="2750" y="114"/>
                                <a:pt x="2760" y="112"/>
                                <a:pt x="2765" y="112"/>
                              </a:cubicBezTo>
                              <a:cubicBezTo>
                                <a:pt x="2798" y="112"/>
                                <a:pt x="2810" y="129"/>
                                <a:pt x="2814" y="143"/>
                              </a:cubicBezTo>
                              <a:close/>
                              <a:moveTo>
                                <a:pt x="7166" y="270"/>
                              </a:moveTo>
                              <a:cubicBezTo>
                                <a:pt x="7168" y="261"/>
                                <a:pt x="7168" y="261"/>
                                <a:pt x="7168" y="261"/>
                              </a:cubicBezTo>
                              <a:cubicBezTo>
                                <a:pt x="7168" y="250"/>
                                <a:pt x="7158" y="244"/>
                                <a:pt x="7148" y="244"/>
                              </a:cubicBezTo>
                              <a:cubicBezTo>
                                <a:pt x="7127" y="244"/>
                                <a:pt x="7134" y="271"/>
                                <a:pt x="7106" y="271"/>
                              </a:cubicBezTo>
                              <a:cubicBezTo>
                                <a:pt x="7103" y="271"/>
                                <a:pt x="7103" y="271"/>
                                <a:pt x="7103" y="271"/>
                              </a:cubicBezTo>
                              <a:cubicBezTo>
                                <a:pt x="7087" y="271"/>
                                <a:pt x="7075" y="260"/>
                                <a:pt x="7075" y="244"/>
                              </a:cubicBezTo>
                              <a:cubicBezTo>
                                <a:pt x="7075" y="230"/>
                                <a:pt x="7075" y="230"/>
                                <a:pt x="7075" y="230"/>
                              </a:cubicBezTo>
                              <a:cubicBezTo>
                                <a:pt x="7153" y="230"/>
                                <a:pt x="7153" y="230"/>
                                <a:pt x="7153" y="230"/>
                              </a:cubicBezTo>
                              <a:cubicBezTo>
                                <a:pt x="7164" y="230"/>
                                <a:pt x="7173" y="221"/>
                                <a:pt x="7173" y="211"/>
                              </a:cubicBezTo>
                              <a:cubicBezTo>
                                <a:pt x="7173" y="178"/>
                                <a:pt x="7173" y="178"/>
                                <a:pt x="7173" y="178"/>
                              </a:cubicBezTo>
                              <a:cubicBezTo>
                                <a:pt x="7173" y="139"/>
                                <a:pt x="7143" y="112"/>
                                <a:pt x="7106" y="112"/>
                              </a:cubicBezTo>
                              <a:cubicBezTo>
                                <a:pt x="7103" y="112"/>
                                <a:pt x="7103" y="112"/>
                                <a:pt x="7103" y="112"/>
                              </a:cubicBezTo>
                              <a:cubicBezTo>
                                <a:pt x="7067" y="112"/>
                                <a:pt x="7037" y="140"/>
                                <a:pt x="7037" y="176"/>
                              </a:cubicBezTo>
                              <a:cubicBezTo>
                                <a:pt x="7037" y="244"/>
                                <a:pt x="7037" y="244"/>
                                <a:pt x="7037" y="244"/>
                              </a:cubicBezTo>
                              <a:cubicBezTo>
                                <a:pt x="7037" y="281"/>
                                <a:pt x="7066" y="309"/>
                                <a:pt x="7103" y="309"/>
                              </a:cubicBezTo>
                              <a:cubicBezTo>
                                <a:pt x="7106" y="309"/>
                                <a:pt x="7106" y="309"/>
                                <a:pt x="7106" y="309"/>
                              </a:cubicBezTo>
                              <a:cubicBezTo>
                                <a:pt x="7135" y="309"/>
                                <a:pt x="7153" y="295"/>
                                <a:pt x="7166" y="270"/>
                              </a:cubicBezTo>
                              <a:close/>
                              <a:moveTo>
                                <a:pt x="7075" y="176"/>
                              </a:moveTo>
                              <a:cubicBezTo>
                                <a:pt x="7075" y="161"/>
                                <a:pt x="7088" y="150"/>
                                <a:pt x="7103" y="150"/>
                              </a:cubicBezTo>
                              <a:cubicBezTo>
                                <a:pt x="7107" y="150"/>
                                <a:pt x="7107" y="150"/>
                                <a:pt x="7107" y="150"/>
                              </a:cubicBezTo>
                              <a:cubicBezTo>
                                <a:pt x="7121" y="150"/>
                                <a:pt x="7134" y="161"/>
                                <a:pt x="7134" y="178"/>
                              </a:cubicBezTo>
                              <a:cubicBezTo>
                                <a:pt x="7134" y="194"/>
                                <a:pt x="7134" y="194"/>
                                <a:pt x="7134" y="194"/>
                              </a:cubicBezTo>
                              <a:cubicBezTo>
                                <a:pt x="7075" y="194"/>
                                <a:pt x="7075" y="194"/>
                                <a:pt x="7075" y="194"/>
                              </a:cubicBezTo>
                              <a:lnTo>
                                <a:pt x="7075" y="176"/>
                              </a:lnTo>
                              <a:close/>
                              <a:moveTo>
                                <a:pt x="4341" y="178"/>
                              </a:moveTo>
                              <a:cubicBezTo>
                                <a:pt x="4341" y="290"/>
                                <a:pt x="4341" y="290"/>
                                <a:pt x="4341" y="290"/>
                              </a:cubicBezTo>
                              <a:cubicBezTo>
                                <a:pt x="4341" y="303"/>
                                <a:pt x="4332" y="309"/>
                                <a:pt x="4322" y="309"/>
                              </a:cubicBezTo>
                              <a:cubicBezTo>
                                <a:pt x="4313" y="309"/>
                                <a:pt x="4303" y="303"/>
                                <a:pt x="4303" y="290"/>
                              </a:cubicBezTo>
                              <a:cubicBezTo>
                                <a:pt x="4303" y="178"/>
                                <a:pt x="4303" y="178"/>
                                <a:pt x="4303" y="178"/>
                              </a:cubicBezTo>
                              <a:cubicBezTo>
                                <a:pt x="4303" y="162"/>
                                <a:pt x="4291" y="150"/>
                                <a:pt x="4275" y="150"/>
                              </a:cubicBezTo>
                              <a:cubicBezTo>
                                <a:pt x="4272" y="150"/>
                                <a:pt x="4272" y="150"/>
                                <a:pt x="4272" y="150"/>
                              </a:cubicBezTo>
                              <a:cubicBezTo>
                                <a:pt x="4256" y="150"/>
                                <a:pt x="4244" y="162"/>
                                <a:pt x="4244" y="178"/>
                              </a:cubicBezTo>
                              <a:cubicBezTo>
                                <a:pt x="4244" y="290"/>
                                <a:pt x="4244" y="290"/>
                                <a:pt x="4244" y="290"/>
                              </a:cubicBezTo>
                              <a:cubicBezTo>
                                <a:pt x="4244" y="303"/>
                                <a:pt x="4234" y="309"/>
                                <a:pt x="4225" y="309"/>
                              </a:cubicBezTo>
                              <a:cubicBezTo>
                                <a:pt x="4215" y="309"/>
                                <a:pt x="4205" y="303"/>
                                <a:pt x="4205" y="290"/>
                              </a:cubicBezTo>
                              <a:cubicBezTo>
                                <a:pt x="4205" y="131"/>
                                <a:pt x="4205" y="131"/>
                                <a:pt x="4205" y="131"/>
                              </a:cubicBezTo>
                              <a:cubicBezTo>
                                <a:pt x="4205" y="118"/>
                                <a:pt x="4215" y="112"/>
                                <a:pt x="4225" y="112"/>
                              </a:cubicBezTo>
                              <a:cubicBezTo>
                                <a:pt x="4232" y="112"/>
                                <a:pt x="4239" y="114"/>
                                <a:pt x="4244" y="122"/>
                              </a:cubicBezTo>
                              <a:cubicBezTo>
                                <a:pt x="4255" y="112"/>
                                <a:pt x="4263" y="112"/>
                                <a:pt x="4272" y="112"/>
                              </a:cubicBezTo>
                              <a:cubicBezTo>
                                <a:pt x="4275" y="112"/>
                                <a:pt x="4275" y="112"/>
                                <a:pt x="4275" y="112"/>
                              </a:cubicBezTo>
                              <a:cubicBezTo>
                                <a:pt x="4315" y="112"/>
                                <a:pt x="4341" y="141"/>
                                <a:pt x="4341" y="178"/>
                              </a:cubicBezTo>
                              <a:close/>
                              <a:moveTo>
                                <a:pt x="5490" y="181"/>
                              </a:moveTo>
                              <a:cubicBezTo>
                                <a:pt x="5490" y="242"/>
                                <a:pt x="5490" y="242"/>
                                <a:pt x="5490" y="242"/>
                              </a:cubicBezTo>
                              <a:cubicBezTo>
                                <a:pt x="5490" y="279"/>
                                <a:pt x="5460" y="309"/>
                                <a:pt x="5423" y="309"/>
                              </a:cubicBezTo>
                              <a:cubicBezTo>
                                <a:pt x="5419" y="309"/>
                                <a:pt x="5419" y="309"/>
                                <a:pt x="5419" y="309"/>
                              </a:cubicBezTo>
                              <a:cubicBezTo>
                                <a:pt x="5381" y="309"/>
                                <a:pt x="5354" y="281"/>
                                <a:pt x="5354" y="242"/>
                              </a:cubicBezTo>
                              <a:cubicBezTo>
                                <a:pt x="5354" y="229"/>
                                <a:pt x="5363" y="223"/>
                                <a:pt x="5373" y="223"/>
                              </a:cubicBezTo>
                              <a:cubicBezTo>
                                <a:pt x="5383" y="223"/>
                                <a:pt x="5392" y="229"/>
                                <a:pt x="5392" y="242"/>
                              </a:cubicBezTo>
                              <a:cubicBezTo>
                                <a:pt x="5392" y="260"/>
                                <a:pt x="5403" y="271"/>
                                <a:pt x="5419" y="271"/>
                              </a:cubicBezTo>
                              <a:cubicBezTo>
                                <a:pt x="5423" y="271"/>
                                <a:pt x="5423" y="271"/>
                                <a:pt x="5423" y="271"/>
                              </a:cubicBezTo>
                              <a:cubicBezTo>
                                <a:pt x="5439" y="271"/>
                                <a:pt x="5451" y="258"/>
                                <a:pt x="5451" y="242"/>
                              </a:cubicBezTo>
                              <a:cubicBezTo>
                                <a:pt x="5451" y="181"/>
                                <a:pt x="5451" y="181"/>
                                <a:pt x="5451" y="181"/>
                              </a:cubicBezTo>
                              <a:cubicBezTo>
                                <a:pt x="5451" y="165"/>
                                <a:pt x="5439" y="152"/>
                                <a:pt x="5423" y="152"/>
                              </a:cubicBezTo>
                              <a:cubicBezTo>
                                <a:pt x="5419" y="152"/>
                                <a:pt x="5419" y="152"/>
                                <a:pt x="5419" y="152"/>
                              </a:cubicBezTo>
                              <a:cubicBezTo>
                                <a:pt x="5408" y="152"/>
                                <a:pt x="5399" y="155"/>
                                <a:pt x="5391" y="168"/>
                              </a:cubicBezTo>
                              <a:cubicBezTo>
                                <a:pt x="5389" y="173"/>
                                <a:pt x="5382" y="176"/>
                                <a:pt x="5375" y="176"/>
                              </a:cubicBezTo>
                              <a:cubicBezTo>
                                <a:pt x="5366" y="176"/>
                                <a:pt x="5356" y="171"/>
                                <a:pt x="5356" y="156"/>
                              </a:cubicBezTo>
                              <a:cubicBezTo>
                                <a:pt x="5356" y="50"/>
                                <a:pt x="5356" y="50"/>
                                <a:pt x="5356" y="50"/>
                              </a:cubicBezTo>
                              <a:cubicBezTo>
                                <a:pt x="5356" y="40"/>
                                <a:pt x="5365" y="30"/>
                                <a:pt x="5375" y="30"/>
                              </a:cubicBezTo>
                              <a:cubicBezTo>
                                <a:pt x="5462" y="30"/>
                                <a:pt x="5462" y="30"/>
                                <a:pt x="5462" y="30"/>
                              </a:cubicBezTo>
                              <a:cubicBezTo>
                                <a:pt x="5475" y="30"/>
                                <a:pt x="5481" y="40"/>
                                <a:pt x="5481" y="49"/>
                              </a:cubicBezTo>
                              <a:cubicBezTo>
                                <a:pt x="5481" y="59"/>
                                <a:pt x="5475" y="68"/>
                                <a:pt x="5462" y="68"/>
                              </a:cubicBezTo>
                              <a:cubicBezTo>
                                <a:pt x="5395" y="68"/>
                                <a:pt x="5395" y="68"/>
                                <a:pt x="5395" y="68"/>
                              </a:cubicBezTo>
                              <a:cubicBezTo>
                                <a:pt x="5395" y="121"/>
                                <a:pt x="5395" y="121"/>
                                <a:pt x="5395" y="121"/>
                              </a:cubicBezTo>
                              <a:cubicBezTo>
                                <a:pt x="5399" y="116"/>
                                <a:pt x="5410" y="114"/>
                                <a:pt x="5419" y="114"/>
                              </a:cubicBezTo>
                              <a:cubicBezTo>
                                <a:pt x="5423" y="114"/>
                                <a:pt x="5423" y="114"/>
                                <a:pt x="5423" y="114"/>
                              </a:cubicBezTo>
                              <a:cubicBezTo>
                                <a:pt x="5460" y="114"/>
                                <a:pt x="5490" y="140"/>
                                <a:pt x="5490" y="181"/>
                              </a:cubicBezTo>
                              <a:close/>
                              <a:moveTo>
                                <a:pt x="17634" y="289"/>
                              </a:moveTo>
                              <a:cubicBezTo>
                                <a:pt x="17634" y="300"/>
                                <a:pt x="17626" y="308"/>
                                <a:pt x="17614" y="308"/>
                              </a:cubicBezTo>
                              <a:cubicBezTo>
                                <a:pt x="17580" y="308"/>
                                <a:pt x="17560" y="288"/>
                                <a:pt x="17560" y="253"/>
                              </a:cubicBezTo>
                              <a:cubicBezTo>
                                <a:pt x="17560" y="47"/>
                                <a:pt x="17560" y="47"/>
                                <a:pt x="17560" y="47"/>
                              </a:cubicBezTo>
                              <a:cubicBezTo>
                                <a:pt x="17560" y="36"/>
                                <a:pt x="17568" y="28"/>
                                <a:pt x="17579" y="28"/>
                              </a:cubicBezTo>
                              <a:cubicBezTo>
                                <a:pt x="17590" y="28"/>
                                <a:pt x="17598" y="36"/>
                                <a:pt x="17598" y="47"/>
                              </a:cubicBezTo>
                              <a:cubicBezTo>
                                <a:pt x="17598" y="253"/>
                                <a:pt x="17598" y="253"/>
                                <a:pt x="17598" y="253"/>
                              </a:cubicBezTo>
                              <a:cubicBezTo>
                                <a:pt x="17598" y="262"/>
                                <a:pt x="17605" y="270"/>
                                <a:pt x="17614" y="270"/>
                              </a:cubicBezTo>
                              <a:cubicBezTo>
                                <a:pt x="17625" y="270"/>
                                <a:pt x="17634" y="278"/>
                                <a:pt x="17634" y="289"/>
                              </a:cubicBezTo>
                              <a:close/>
                              <a:moveTo>
                                <a:pt x="4941" y="28"/>
                              </a:moveTo>
                              <a:cubicBezTo>
                                <a:pt x="4937" y="28"/>
                                <a:pt x="4937" y="28"/>
                                <a:pt x="4937" y="28"/>
                              </a:cubicBezTo>
                              <a:cubicBezTo>
                                <a:pt x="4899" y="28"/>
                                <a:pt x="4869" y="56"/>
                                <a:pt x="4869" y="93"/>
                              </a:cubicBezTo>
                              <a:cubicBezTo>
                                <a:pt x="4869" y="244"/>
                                <a:pt x="4869" y="244"/>
                                <a:pt x="4869" y="244"/>
                              </a:cubicBezTo>
                              <a:cubicBezTo>
                                <a:pt x="4869" y="280"/>
                                <a:pt x="4899" y="309"/>
                                <a:pt x="4937" y="309"/>
                              </a:cubicBezTo>
                              <a:cubicBezTo>
                                <a:pt x="4941" y="309"/>
                                <a:pt x="4941" y="309"/>
                                <a:pt x="4941" y="309"/>
                              </a:cubicBezTo>
                              <a:cubicBezTo>
                                <a:pt x="4978" y="309"/>
                                <a:pt x="5008" y="280"/>
                                <a:pt x="5008" y="244"/>
                              </a:cubicBezTo>
                              <a:cubicBezTo>
                                <a:pt x="5008" y="93"/>
                                <a:pt x="5008" y="93"/>
                                <a:pt x="5008" y="93"/>
                              </a:cubicBezTo>
                              <a:cubicBezTo>
                                <a:pt x="5008" y="56"/>
                                <a:pt x="4978" y="28"/>
                                <a:pt x="4941" y="28"/>
                              </a:cubicBezTo>
                              <a:close/>
                              <a:moveTo>
                                <a:pt x="4969" y="244"/>
                              </a:moveTo>
                              <a:cubicBezTo>
                                <a:pt x="4969" y="259"/>
                                <a:pt x="4957" y="271"/>
                                <a:pt x="4941" y="271"/>
                              </a:cubicBezTo>
                              <a:cubicBezTo>
                                <a:pt x="4937" y="271"/>
                                <a:pt x="4937" y="271"/>
                                <a:pt x="4937" y="271"/>
                              </a:cubicBezTo>
                              <a:cubicBezTo>
                                <a:pt x="4921" y="271"/>
                                <a:pt x="4908" y="259"/>
                                <a:pt x="4908" y="244"/>
                              </a:cubicBezTo>
                              <a:cubicBezTo>
                                <a:pt x="4908" y="93"/>
                                <a:pt x="4908" y="93"/>
                                <a:pt x="4908" y="93"/>
                              </a:cubicBezTo>
                              <a:cubicBezTo>
                                <a:pt x="4908" y="77"/>
                                <a:pt x="4921" y="66"/>
                                <a:pt x="4937" y="66"/>
                              </a:cubicBezTo>
                              <a:cubicBezTo>
                                <a:pt x="4941" y="66"/>
                                <a:pt x="4941" y="66"/>
                                <a:pt x="4941" y="66"/>
                              </a:cubicBezTo>
                              <a:cubicBezTo>
                                <a:pt x="4957" y="66"/>
                                <a:pt x="4969" y="77"/>
                                <a:pt x="4969" y="93"/>
                              </a:cubicBezTo>
                              <a:lnTo>
                                <a:pt x="4969" y="244"/>
                              </a:lnTo>
                              <a:close/>
                              <a:moveTo>
                                <a:pt x="5309" y="94"/>
                              </a:moveTo>
                              <a:cubicBezTo>
                                <a:pt x="5309" y="104"/>
                                <a:pt x="5309" y="104"/>
                                <a:pt x="5309" y="104"/>
                              </a:cubicBezTo>
                              <a:cubicBezTo>
                                <a:pt x="5309" y="130"/>
                                <a:pt x="5301" y="148"/>
                                <a:pt x="5290" y="159"/>
                              </a:cubicBezTo>
                              <a:cubicBezTo>
                                <a:pt x="5302" y="171"/>
                                <a:pt x="5309" y="190"/>
                                <a:pt x="5309" y="216"/>
                              </a:cubicBezTo>
                              <a:cubicBezTo>
                                <a:pt x="5309" y="242"/>
                                <a:pt x="5309" y="242"/>
                                <a:pt x="5309" y="242"/>
                              </a:cubicBezTo>
                              <a:cubicBezTo>
                                <a:pt x="5309" y="279"/>
                                <a:pt x="5279" y="309"/>
                                <a:pt x="5240" y="309"/>
                              </a:cubicBezTo>
                              <a:cubicBezTo>
                                <a:pt x="5236" y="309"/>
                                <a:pt x="5236" y="309"/>
                                <a:pt x="5236" y="309"/>
                              </a:cubicBezTo>
                              <a:cubicBezTo>
                                <a:pt x="5196" y="309"/>
                                <a:pt x="5168" y="279"/>
                                <a:pt x="5168" y="246"/>
                              </a:cubicBezTo>
                              <a:cubicBezTo>
                                <a:pt x="5168" y="233"/>
                                <a:pt x="5177" y="227"/>
                                <a:pt x="5187" y="227"/>
                              </a:cubicBezTo>
                              <a:cubicBezTo>
                                <a:pt x="5197" y="227"/>
                                <a:pt x="5206" y="233"/>
                                <a:pt x="5206" y="246"/>
                              </a:cubicBezTo>
                              <a:cubicBezTo>
                                <a:pt x="5206" y="260"/>
                                <a:pt x="5221" y="271"/>
                                <a:pt x="5236" y="271"/>
                              </a:cubicBezTo>
                              <a:cubicBezTo>
                                <a:pt x="5240" y="271"/>
                                <a:pt x="5240" y="271"/>
                                <a:pt x="5240" y="271"/>
                              </a:cubicBezTo>
                              <a:cubicBezTo>
                                <a:pt x="5256" y="271"/>
                                <a:pt x="5270" y="258"/>
                                <a:pt x="5270" y="242"/>
                              </a:cubicBezTo>
                              <a:cubicBezTo>
                                <a:pt x="5270" y="216"/>
                                <a:pt x="5270" y="216"/>
                                <a:pt x="5270" y="216"/>
                              </a:cubicBezTo>
                              <a:cubicBezTo>
                                <a:pt x="5270" y="181"/>
                                <a:pt x="5258" y="178"/>
                                <a:pt x="5231" y="178"/>
                              </a:cubicBezTo>
                              <a:cubicBezTo>
                                <a:pt x="5217" y="178"/>
                                <a:pt x="5210" y="168"/>
                                <a:pt x="5210" y="158"/>
                              </a:cubicBezTo>
                              <a:cubicBezTo>
                                <a:pt x="5210" y="149"/>
                                <a:pt x="5217" y="140"/>
                                <a:pt x="5231" y="140"/>
                              </a:cubicBezTo>
                              <a:cubicBezTo>
                                <a:pt x="5251" y="140"/>
                                <a:pt x="5270" y="138"/>
                                <a:pt x="5270" y="104"/>
                              </a:cubicBezTo>
                              <a:cubicBezTo>
                                <a:pt x="5270" y="94"/>
                                <a:pt x="5270" y="94"/>
                                <a:pt x="5270" y="94"/>
                              </a:cubicBezTo>
                              <a:cubicBezTo>
                                <a:pt x="5270" y="76"/>
                                <a:pt x="5255" y="66"/>
                                <a:pt x="5240" y="66"/>
                              </a:cubicBezTo>
                              <a:cubicBezTo>
                                <a:pt x="5225" y="66"/>
                                <a:pt x="5210" y="72"/>
                                <a:pt x="5210" y="90"/>
                              </a:cubicBezTo>
                              <a:cubicBezTo>
                                <a:pt x="5210" y="102"/>
                                <a:pt x="5200" y="109"/>
                                <a:pt x="5191" y="109"/>
                              </a:cubicBezTo>
                              <a:cubicBezTo>
                                <a:pt x="5181" y="109"/>
                                <a:pt x="5171" y="102"/>
                                <a:pt x="5171" y="90"/>
                              </a:cubicBezTo>
                              <a:cubicBezTo>
                                <a:pt x="5171" y="48"/>
                                <a:pt x="5206" y="28"/>
                                <a:pt x="5240" y="28"/>
                              </a:cubicBezTo>
                              <a:cubicBezTo>
                                <a:pt x="5275" y="28"/>
                                <a:pt x="5309" y="50"/>
                                <a:pt x="5309" y="94"/>
                              </a:cubicBezTo>
                              <a:close/>
                              <a:moveTo>
                                <a:pt x="5661" y="307"/>
                              </a:moveTo>
                              <a:cubicBezTo>
                                <a:pt x="5552" y="307"/>
                                <a:pt x="5552" y="307"/>
                                <a:pt x="5552" y="307"/>
                              </a:cubicBezTo>
                              <a:cubicBezTo>
                                <a:pt x="5539" y="307"/>
                                <a:pt x="5532" y="294"/>
                                <a:pt x="5532" y="283"/>
                              </a:cubicBezTo>
                              <a:cubicBezTo>
                                <a:pt x="5532" y="278"/>
                                <a:pt x="5533" y="274"/>
                                <a:pt x="5535" y="270"/>
                              </a:cubicBezTo>
                              <a:cubicBezTo>
                                <a:pt x="5630" y="119"/>
                                <a:pt x="5630" y="119"/>
                                <a:pt x="5630" y="119"/>
                              </a:cubicBezTo>
                              <a:cubicBezTo>
                                <a:pt x="5635" y="111"/>
                                <a:pt x="5635" y="104"/>
                                <a:pt x="5635" y="98"/>
                              </a:cubicBezTo>
                              <a:cubicBezTo>
                                <a:pt x="5635" y="93"/>
                                <a:pt x="5635" y="93"/>
                                <a:pt x="5635" y="93"/>
                              </a:cubicBezTo>
                              <a:cubicBezTo>
                                <a:pt x="5635" y="78"/>
                                <a:pt x="5623" y="66"/>
                                <a:pt x="5606" y="66"/>
                              </a:cubicBezTo>
                              <a:cubicBezTo>
                                <a:pt x="5604" y="66"/>
                                <a:pt x="5604" y="66"/>
                                <a:pt x="5604" y="66"/>
                              </a:cubicBezTo>
                              <a:cubicBezTo>
                                <a:pt x="5588" y="66"/>
                                <a:pt x="5575" y="78"/>
                                <a:pt x="5575" y="93"/>
                              </a:cubicBezTo>
                              <a:cubicBezTo>
                                <a:pt x="5575" y="96"/>
                                <a:pt x="5575" y="96"/>
                                <a:pt x="5575" y="96"/>
                              </a:cubicBezTo>
                              <a:cubicBezTo>
                                <a:pt x="5575" y="109"/>
                                <a:pt x="5565" y="116"/>
                                <a:pt x="5556" y="116"/>
                              </a:cubicBezTo>
                              <a:cubicBezTo>
                                <a:pt x="5546" y="116"/>
                                <a:pt x="5537" y="109"/>
                                <a:pt x="5537" y="96"/>
                              </a:cubicBezTo>
                              <a:cubicBezTo>
                                <a:pt x="5537" y="93"/>
                                <a:pt x="5537" y="93"/>
                                <a:pt x="5537" y="93"/>
                              </a:cubicBezTo>
                              <a:cubicBezTo>
                                <a:pt x="5537" y="56"/>
                                <a:pt x="5567" y="28"/>
                                <a:pt x="5604" y="28"/>
                              </a:cubicBezTo>
                              <a:cubicBezTo>
                                <a:pt x="5606" y="28"/>
                                <a:pt x="5606" y="28"/>
                                <a:pt x="5606" y="28"/>
                              </a:cubicBezTo>
                              <a:cubicBezTo>
                                <a:pt x="5643" y="28"/>
                                <a:pt x="5674" y="54"/>
                                <a:pt x="5674" y="93"/>
                              </a:cubicBezTo>
                              <a:cubicBezTo>
                                <a:pt x="5674" y="100"/>
                                <a:pt x="5674" y="100"/>
                                <a:pt x="5674" y="100"/>
                              </a:cubicBezTo>
                              <a:cubicBezTo>
                                <a:pt x="5674" y="116"/>
                                <a:pt x="5665" y="134"/>
                                <a:pt x="5661" y="140"/>
                              </a:cubicBezTo>
                              <a:cubicBezTo>
                                <a:pt x="5582" y="269"/>
                                <a:pt x="5582" y="269"/>
                                <a:pt x="5582" y="269"/>
                              </a:cubicBezTo>
                              <a:cubicBezTo>
                                <a:pt x="5661" y="269"/>
                                <a:pt x="5661" y="269"/>
                                <a:pt x="5661" y="269"/>
                              </a:cubicBezTo>
                              <a:cubicBezTo>
                                <a:pt x="5674" y="269"/>
                                <a:pt x="5680" y="278"/>
                                <a:pt x="5680" y="288"/>
                              </a:cubicBezTo>
                              <a:cubicBezTo>
                                <a:pt x="5680" y="297"/>
                                <a:pt x="5674" y="307"/>
                                <a:pt x="5661" y="307"/>
                              </a:cubicBezTo>
                              <a:close/>
                              <a:moveTo>
                                <a:pt x="3794" y="289"/>
                              </a:moveTo>
                              <a:cubicBezTo>
                                <a:pt x="3794" y="300"/>
                                <a:pt x="3786" y="308"/>
                                <a:pt x="3775" y="308"/>
                              </a:cubicBezTo>
                              <a:cubicBezTo>
                                <a:pt x="3740" y="308"/>
                                <a:pt x="3720" y="288"/>
                                <a:pt x="3720" y="253"/>
                              </a:cubicBezTo>
                              <a:cubicBezTo>
                                <a:pt x="3720" y="47"/>
                                <a:pt x="3720" y="47"/>
                                <a:pt x="3720" y="47"/>
                              </a:cubicBezTo>
                              <a:cubicBezTo>
                                <a:pt x="3720" y="36"/>
                                <a:pt x="3728" y="28"/>
                                <a:pt x="3739" y="28"/>
                              </a:cubicBezTo>
                              <a:cubicBezTo>
                                <a:pt x="3750" y="28"/>
                                <a:pt x="3759" y="36"/>
                                <a:pt x="3759" y="47"/>
                              </a:cubicBezTo>
                              <a:cubicBezTo>
                                <a:pt x="3759" y="253"/>
                                <a:pt x="3759" y="253"/>
                                <a:pt x="3759" y="253"/>
                              </a:cubicBezTo>
                              <a:cubicBezTo>
                                <a:pt x="3759" y="262"/>
                                <a:pt x="3765" y="270"/>
                                <a:pt x="3775" y="270"/>
                              </a:cubicBezTo>
                              <a:cubicBezTo>
                                <a:pt x="3785" y="270"/>
                                <a:pt x="3794" y="278"/>
                                <a:pt x="3794" y="289"/>
                              </a:cubicBezTo>
                              <a:close/>
                              <a:moveTo>
                                <a:pt x="17509" y="178"/>
                              </a:moveTo>
                              <a:cubicBezTo>
                                <a:pt x="17509" y="290"/>
                                <a:pt x="17509" y="290"/>
                                <a:pt x="17509" y="290"/>
                              </a:cubicBezTo>
                              <a:cubicBezTo>
                                <a:pt x="17509" y="303"/>
                                <a:pt x="17500" y="309"/>
                                <a:pt x="17490" y="309"/>
                              </a:cubicBezTo>
                              <a:cubicBezTo>
                                <a:pt x="17481" y="309"/>
                                <a:pt x="17471" y="303"/>
                                <a:pt x="17471" y="290"/>
                              </a:cubicBezTo>
                              <a:cubicBezTo>
                                <a:pt x="17471" y="178"/>
                                <a:pt x="17471" y="178"/>
                                <a:pt x="17471" y="178"/>
                              </a:cubicBezTo>
                              <a:cubicBezTo>
                                <a:pt x="17471" y="162"/>
                                <a:pt x="17459" y="150"/>
                                <a:pt x="17443" y="150"/>
                              </a:cubicBezTo>
                              <a:cubicBezTo>
                                <a:pt x="17440" y="150"/>
                                <a:pt x="17440" y="150"/>
                                <a:pt x="17440" y="150"/>
                              </a:cubicBezTo>
                              <a:cubicBezTo>
                                <a:pt x="17424" y="150"/>
                                <a:pt x="17412" y="162"/>
                                <a:pt x="17412" y="178"/>
                              </a:cubicBezTo>
                              <a:cubicBezTo>
                                <a:pt x="17412" y="290"/>
                                <a:pt x="17412" y="290"/>
                                <a:pt x="17412" y="290"/>
                              </a:cubicBezTo>
                              <a:cubicBezTo>
                                <a:pt x="17412" y="303"/>
                                <a:pt x="17402" y="309"/>
                                <a:pt x="17392" y="309"/>
                              </a:cubicBezTo>
                              <a:cubicBezTo>
                                <a:pt x="17383" y="309"/>
                                <a:pt x="17373" y="303"/>
                                <a:pt x="17373" y="290"/>
                              </a:cubicBezTo>
                              <a:cubicBezTo>
                                <a:pt x="17373" y="131"/>
                                <a:pt x="17373" y="131"/>
                                <a:pt x="17373" y="131"/>
                              </a:cubicBezTo>
                              <a:cubicBezTo>
                                <a:pt x="17373" y="118"/>
                                <a:pt x="17383" y="112"/>
                                <a:pt x="17392" y="112"/>
                              </a:cubicBezTo>
                              <a:cubicBezTo>
                                <a:pt x="17400" y="112"/>
                                <a:pt x="17407" y="114"/>
                                <a:pt x="17412" y="122"/>
                              </a:cubicBezTo>
                              <a:cubicBezTo>
                                <a:pt x="17423" y="112"/>
                                <a:pt x="17431" y="112"/>
                                <a:pt x="17440" y="112"/>
                              </a:cubicBezTo>
                              <a:cubicBezTo>
                                <a:pt x="17443" y="112"/>
                                <a:pt x="17443" y="112"/>
                                <a:pt x="17443" y="112"/>
                              </a:cubicBezTo>
                              <a:cubicBezTo>
                                <a:pt x="17482" y="112"/>
                                <a:pt x="17509" y="141"/>
                                <a:pt x="17509" y="178"/>
                              </a:cubicBezTo>
                              <a:close/>
                              <a:moveTo>
                                <a:pt x="3966" y="271"/>
                              </a:moveTo>
                              <a:cubicBezTo>
                                <a:pt x="3960" y="270"/>
                                <a:pt x="3960" y="266"/>
                                <a:pt x="3960" y="260"/>
                              </a:cubicBezTo>
                              <a:cubicBezTo>
                                <a:pt x="3960" y="172"/>
                                <a:pt x="3960" y="172"/>
                                <a:pt x="3960" y="172"/>
                              </a:cubicBezTo>
                              <a:cubicBezTo>
                                <a:pt x="3960" y="134"/>
                                <a:pt x="3927" y="112"/>
                                <a:pt x="3895" y="112"/>
                              </a:cubicBezTo>
                              <a:cubicBezTo>
                                <a:pt x="3893" y="112"/>
                                <a:pt x="3893" y="112"/>
                                <a:pt x="3893" y="112"/>
                              </a:cubicBezTo>
                              <a:cubicBezTo>
                                <a:pt x="3871" y="112"/>
                                <a:pt x="3845" y="120"/>
                                <a:pt x="3831" y="150"/>
                              </a:cubicBezTo>
                              <a:cubicBezTo>
                                <a:pt x="3830" y="158"/>
                                <a:pt x="3830" y="158"/>
                                <a:pt x="3830" y="158"/>
                              </a:cubicBezTo>
                              <a:cubicBezTo>
                                <a:pt x="3830" y="169"/>
                                <a:pt x="3840" y="177"/>
                                <a:pt x="3850" y="177"/>
                              </a:cubicBezTo>
                              <a:cubicBezTo>
                                <a:pt x="3856" y="177"/>
                                <a:pt x="3863" y="173"/>
                                <a:pt x="3867" y="165"/>
                              </a:cubicBezTo>
                              <a:cubicBezTo>
                                <a:pt x="3872" y="154"/>
                                <a:pt x="3881" y="150"/>
                                <a:pt x="3893" y="150"/>
                              </a:cubicBezTo>
                              <a:cubicBezTo>
                                <a:pt x="3895" y="150"/>
                                <a:pt x="3895" y="150"/>
                                <a:pt x="3895" y="150"/>
                              </a:cubicBezTo>
                              <a:cubicBezTo>
                                <a:pt x="3910" y="150"/>
                                <a:pt x="3921" y="160"/>
                                <a:pt x="3921" y="176"/>
                              </a:cubicBezTo>
                              <a:cubicBezTo>
                                <a:pt x="3921" y="178"/>
                                <a:pt x="3921" y="182"/>
                                <a:pt x="3916" y="183"/>
                              </a:cubicBezTo>
                              <a:cubicBezTo>
                                <a:pt x="3888" y="190"/>
                                <a:pt x="3824" y="191"/>
                                <a:pt x="3824" y="247"/>
                              </a:cubicBezTo>
                              <a:cubicBezTo>
                                <a:pt x="3824" y="249"/>
                                <a:pt x="3824" y="249"/>
                                <a:pt x="3824" y="249"/>
                              </a:cubicBezTo>
                              <a:cubicBezTo>
                                <a:pt x="3824" y="290"/>
                                <a:pt x="3857" y="309"/>
                                <a:pt x="3890" y="309"/>
                              </a:cubicBezTo>
                              <a:cubicBezTo>
                                <a:pt x="3893" y="309"/>
                                <a:pt x="3893" y="309"/>
                                <a:pt x="3893" y="309"/>
                              </a:cubicBezTo>
                              <a:cubicBezTo>
                                <a:pt x="3909" y="309"/>
                                <a:pt x="3923" y="303"/>
                                <a:pt x="3934" y="294"/>
                              </a:cubicBezTo>
                              <a:cubicBezTo>
                                <a:pt x="3939" y="301"/>
                                <a:pt x="3951" y="309"/>
                                <a:pt x="3964" y="309"/>
                              </a:cubicBezTo>
                              <a:cubicBezTo>
                                <a:pt x="3975" y="309"/>
                                <a:pt x="3982" y="300"/>
                                <a:pt x="3982" y="290"/>
                              </a:cubicBezTo>
                              <a:cubicBezTo>
                                <a:pt x="3982" y="282"/>
                                <a:pt x="3977" y="274"/>
                                <a:pt x="3966" y="271"/>
                              </a:cubicBezTo>
                              <a:close/>
                              <a:moveTo>
                                <a:pt x="3921" y="243"/>
                              </a:moveTo>
                              <a:cubicBezTo>
                                <a:pt x="3921" y="259"/>
                                <a:pt x="3909" y="271"/>
                                <a:pt x="3893" y="271"/>
                              </a:cubicBezTo>
                              <a:cubicBezTo>
                                <a:pt x="3890" y="271"/>
                                <a:pt x="3890" y="271"/>
                                <a:pt x="3890" y="271"/>
                              </a:cubicBezTo>
                              <a:cubicBezTo>
                                <a:pt x="3872" y="271"/>
                                <a:pt x="3861" y="262"/>
                                <a:pt x="3861" y="248"/>
                              </a:cubicBezTo>
                              <a:cubicBezTo>
                                <a:pt x="3861" y="224"/>
                                <a:pt x="3893" y="225"/>
                                <a:pt x="3921" y="218"/>
                              </a:cubicBezTo>
                              <a:lnTo>
                                <a:pt x="3921" y="243"/>
                              </a:lnTo>
                              <a:close/>
                              <a:moveTo>
                                <a:pt x="4153" y="271"/>
                              </a:moveTo>
                              <a:cubicBezTo>
                                <a:pt x="4147" y="270"/>
                                <a:pt x="4146" y="266"/>
                                <a:pt x="4146" y="260"/>
                              </a:cubicBezTo>
                              <a:cubicBezTo>
                                <a:pt x="4146" y="172"/>
                                <a:pt x="4146" y="172"/>
                                <a:pt x="4146" y="172"/>
                              </a:cubicBezTo>
                              <a:cubicBezTo>
                                <a:pt x="4146" y="134"/>
                                <a:pt x="4114" y="112"/>
                                <a:pt x="4082" y="112"/>
                              </a:cubicBezTo>
                              <a:cubicBezTo>
                                <a:pt x="4079" y="112"/>
                                <a:pt x="4079" y="112"/>
                                <a:pt x="4079" y="112"/>
                              </a:cubicBezTo>
                              <a:cubicBezTo>
                                <a:pt x="4057" y="112"/>
                                <a:pt x="4031" y="120"/>
                                <a:pt x="4018" y="150"/>
                              </a:cubicBezTo>
                              <a:cubicBezTo>
                                <a:pt x="4016" y="158"/>
                                <a:pt x="4016" y="158"/>
                                <a:pt x="4016" y="158"/>
                              </a:cubicBezTo>
                              <a:cubicBezTo>
                                <a:pt x="4016" y="169"/>
                                <a:pt x="4026" y="177"/>
                                <a:pt x="4036" y="177"/>
                              </a:cubicBezTo>
                              <a:cubicBezTo>
                                <a:pt x="4043" y="177"/>
                                <a:pt x="4050" y="173"/>
                                <a:pt x="4053" y="165"/>
                              </a:cubicBezTo>
                              <a:cubicBezTo>
                                <a:pt x="4058" y="154"/>
                                <a:pt x="4067" y="150"/>
                                <a:pt x="4079" y="150"/>
                              </a:cubicBezTo>
                              <a:cubicBezTo>
                                <a:pt x="4082" y="150"/>
                                <a:pt x="4082" y="150"/>
                                <a:pt x="4082" y="150"/>
                              </a:cubicBezTo>
                              <a:cubicBezTo>
                                <a:pt x="4096" y="150"/>
                                <a:pt x="4108" y="160"/>
                                <a:pt x="4108" y="176"/>
                              </a:cubicBezTo>
                              <a:cubicBezTo>
                                <a:pt x="4108" y="178"/>
                                <a:pt x="4107" y="182"/>
                                <a:pt x="4103" y="183"/>
                              </a:cubicBezTo>
                              <a:cubicBezTo>
                                <a:pt x="4074" y="190"/>
                                <a:pt x="4011" y="191"/>
                                <a:pt x="4011" y="247"/>
                              </a:cubicBezTo>
                              <a:cubicBezTo>
                                <a:pt x="4011" y="249"/>
                                <a:pt x="4011" y="249"/>
                                <a:pt x="4011" y="249"/>
                              </a:cubicBezTo>
                              <a:cubicBezTo>
                                <a:pt x="4011" y="290"/>
                                <a:pt x="4043" y="309"/>
                                <a:pt x="4076" y="309"/>
                              </a:cubicBezTo>
                              <a:cubicBezTo>
                                <a:pt x="4080" y="309"/>
                                <a:pt x="4080" y="309"/>
                                <a:pt x="4080" y="309"/>
                              </a:cubicBezTo>
                              <a:cubicBezTo>
                                <a:pt x="4095" y="309"/>
                                <a:pt x="4109" y="303"/>
                                <a:pt x="4120" y="294"/>
                              </a:cubicBezTo>
                              <a:cubicBezTo>
                                <a:pt x="4126" y="301"/>
                                <a:pt x="4137" y="309"/>
                                <a:pt x="4150" y="309"/>
                              </a:cubicBezTo>
                              <a:cubicBezTo>
                                <a:pt x="4162" y="309"/>
                                <a:pt x="4168" y="300"/>
                                <a:pt x="4168" y="290"/>
                              </a:cubicBezTo>
                              <a:cubicBezTo>
                                <a:pt x="4168" y="282"/>
                                <a:pt x="4163" y="274"/>
                                <a:pt x="4153" y="271"/>
                              </a:cubicBezTo>
                              <a:close/>
                              <a:moveTo>
                                <a:pt x="4108" y="243"/>
                              </a:moveTo>
                              <a:cubicBezTo>
                                <a:pt x="4108" y="259"/>
                                <a:pt x="4095" y="271"/>
                                <a:pt x="4080" y="271"/>
                              </a:cubicBezTo>
                              <a:cubicBezTo>
                                <a:pt x="4076" y="271"/>
                                <a:pt x="4076" y="271"/>
                                <a:pt x="4076" y="271"/>
                              </a:cubicBezTo>
                              <a:cubicBezTo>
                                <a:pt x="4058" y="271"/>
                                <a:pt x="4048" y="262"/>
                                <a:pt x="4048" y="248"/>
                              </a:cubicBezTo>
                              <a:cubicBezTo>
                                <a:pt x="4048" y="224"/>
                                <a:pt x="4080" y="225"/>
                                <a:pt x="4108" y="218"/>
                              </a:cubicBezTo>
                              <a:lnTo>
                                <a:pt x="4108" y="243"/>
                              </a:lnTo>
                              <a:close/>
                              <a:moveTo>
                                <a:pt x="4823" y="181"/>
                              </a:moveTo>
                              <a:cubicBezTo>
                                <a:pt x="4823" y="242"/>
                                <a:pt x="4823" y="242"/>
                                <a:pt x="4823" y="242"/>
                              </a:cubicBezTo>
                              <a:cubicBezTo>
                                <a:pt x="4823" y="279"/>
                                <a:pt x="4793" y="309"/>
                                <a:pt x="4756" y="309"/>
                              </a:cubicBezTo>
                              <a:cubicBezTo>
                                <a:pt x="4752" y="309"/>
                                <a:pt x="4752" y="309"/>
                                <a:pt x="4752" y="309"/>
                              </a:cubicBezTo>
                              <a:cubicBezTo>
                                <a:pt x="4714" y="309"/>
                                <a:pt x="4687" y="281"/>
                                <a:pt x="4687" y="242"/>
                              </a:cubicBezTo>
                              <a:cubicBezTo>
                                <a:pt x="4687" y="229"/>
                                <a:pt x="4697" y="223"/>
                                <a:pt x="4706" y="223"/>
                              </a:cubicBezTo>
                              <a:cubicBezTo>
                                <a:pt x="4716" y="223"/>
                                <a:pt x="4725" y="229"/>
                                <a:pt x="4725" y="242"/>
                              </a:cubicBezTo>
                              <a:cubicBezTo>
                                <a:pt x="4725" y="260"/>
                                <a:pt x="4737" y="271"/>
                                <a:pt x="4752" y="271"/>
                              </a:cubicBezTo>
                              <a:cubicBezTo>
                                <a:pt x="4756" y="271"/>
                                <a:pt x="4756" y="271"/>
                                <a:pt x="4756" y="271"/>
                              </a:cubicBezTo>
                              <a:cubicBezTo>
                                <a:pt x="4772" y="271"/>
                                <a:pt x="4785" y="258"/>
                                <a:pt x="4785" y="242"/>
                              </a:cubicBezTo>
                              <a:cubicBezTo>
                                <a:pt x="4785" y="181"/>
                                <a:pt x="4785" y="181"/>
                                <a:pt x="4785" y="181"/>
                              </a:cubicBezTo>
                              <a:cubicBezTo>
                                <a:pt x="4785" y="165"/>
                                <a:pt x="4772" y="152"/>
                                <a:pt x="4756" y="152"/>
                              </a:cubicBezTo>
                              <a:cubicBezTo>
                                <a:pt x="4752" y="152"/>
                                <a:pt x="4752" y="152"/>
                                <a:pt x="4752" y="152"/>
                              </a:cubicBezTo>
                              <a:cubicBezTo>
                                <a:pt x="4741" y="152"/>
                                <a:pt x="4732" y="155"/>
                                <a:pt x="4725" y="168"/>
                              </a:cubicBezTo>
                              <a:cubicBezTo>
                                <a:pt x="4722" y="173"/>
                                <a:pt x="4715" y="176"/>
                                <a:pt x="4708" y="176"/>
                              </a:cubicBezTo>
                              <a:cubicBezTo>
                                <a:pt x="4699" y="176"/>
                                <a:pt x="4689" y="171"/>
                                <a:pt x="4689" y="156"/>
                              </a:cubicBezTo>
                              <a:cubicBezTo>
                                <a:pt x="4689" y="50"/>
                                <a:pt x="4689" y="50"/>
                                <a:pt x="4689" y="50"/>
                              </a:cubicBezTo>
                              <a:cubicBezTo>
                                <a:pt x="4689" y="40"/>
                                <a:pt x="4698" y="30"/>
                                <a:pt x="4709" y="30"/>
                              </a:cubicBezTo>
                              <a:cubicBezTo>
                                <a:pt x="4795" y="30"/>
                                <a:pt x="4795" y="30"/>
                                <a:pt x="4795" y="30"/>
                              </a:cubicBezTo>
                              <a:cubicBezTo>
                                <a:pt x="4808" y="30"/>
                                <a:pt x="4815" y="40"/>
                                <a:pt x="4815" y="49"/>
                              </a:cubicBezTo>
                              <a:cubicBezTo>
                                <a:pt x="4815" y="59"/>
                                <a:pt x="4808" y="68"/>
                                <a:pt x="4795" y="68"/>
                              </a:cubicBezTo>
                              <a:cubicBezTo>
                                <a:pt x="4728" y="68"/>
                                <a:pt x="4728" y="68"/>
                                <a:pt x="4728" y="68"/>
                              </a:cubicBezTo>
                              <a:cubicBezTo>
                                <a:pt x="4728" y="121"/>
                                <a:pt x="4728" y="121"/>
                                <a:pt x="4728" y="121"/>
                              </a:cubicBezTo>
                              <a:cubicBezTo>
                                <a:pt x="4733" y="116"/>
                                <a:pt x="4743" y="114"/>
                                <a:pt x="4752" y="114"/>
                              </a:cubicBezTo>
                              <a:cubicBezTo>
                                <a:pt x="4756" y="114"/>
                                <a:pt x="4756" y="114"/>
                                <a:pt x="4756" y="114"/>
                              </a:cubicBezTo>
                              <a:cubicBezTo>
                                <a:pt x="4793" y="114"/>
                                <a:pt x="4823" y="140"/>
                                <a:pt x="4823" y="181"/>
                              </a:cubicBezTo>
                              <a:close/>
                              <a:moveTo>
                                <a:pt x="8214" y="108"/>
                              </a:moveTo>
                              <a:cubicBezTo>
                                <a:pt x="8214" y="65"/>
                                <a:pt x="8182" y="30"/>
                                <a:pt x="8139" y="30"/>
                              </a:cubicBezTo>
                              <a:cubicBezTo>
                                <a:pt x="8074" y="30"/>
                                <a:pt x="8074" y="30"/>
                                <a:pt x="8074" y="30"/>
                              </a:cubicBezTo>
                              <a:cubicBezTo>
                                <a:pt x="8063" y="30"/>
                                <a:pt x="8055" y="40"/>
                                <a:pt x="8055" y="50"/>
                              </a:cubicBezTo>
                              <a:cubicBezTo>
                                <a:pt x="8055" y="290"/>
                                <a:pt x="8055" y="290"/>
                                <a:pt x="8055" y="290"/>
                              </a:cubicBezTo>
                              <a:cubicBezTo>
                                <a:pt x="8055" y="303"/>
                                <a:pt x="8064" y="309"/>
                                <a:pt x="8074" y="309"/>
                              </a:cubicBezTo>
                              <a:cubicBezTo>
                                <a:pt x="8083" y="309"/>
                                <a:pt x="8093" y="303"/>
                                <a:pt x="8093" y="290"/>
                              </a:cubicBezTo>
                              <a:cubicBezTo>
                                <a:pt x="8093" y="186"/>
                                <a:pt x="8093" y="186"/>
                                <a:pt x="8093" y="186"/>
                              </a:cubicBezTo>
                              <a:cubicBezTo>
                                <a:pt x="8139" y="186"/>
                                <a:pt x="8139" y="186"/>
                                <a:pt x="8139" y="186"/>
                              </a:cubicBezTo>
                              <a:cubicBezTo>
                                <a:pt x="8182" y="186"/>
                                <a:pt x="8214" y="151"/>
                                <a:pt x="8214" y="108"/>
                              </a:cubicBezTo>
                              <a:close/>
                              <a:moveTo>
                                <a:pt x="8139" y="148"/>
                              </a:moveTo>
                              <a:cubicBezTo>
                                <a:pt x="8093" y="148"/>
                                <a:pt x="8093" y="148"/>
                                <a:pt x="8093" y="148"/>
                              </a:cubicBezTo>
                              <a:cubicBezTo>
                                <a:pt x="8093" y="68"/>
                                <a:pt x="8093" y="68"/>
                                <a:pt x="8093" y="68"/>
                              </a:cubicBezTo>
                              <a:cubicBezTo>
                                <a:pt x="8139" y="68"/>
                                <a:pt x="8139" y="68"/>
                                <a:pt x="8139" y="68"/>
                              </a:cubicBezTo>
                              <a:cubicBezTo>
                                <a:pt x="8161" y="68"/>
                                <a:pt x="8175" y="86"/>
                                <a:pt x="8175" y="108"/>
                              </a:cubicBezTo>
                              <a:cubicBezTo>
                                <a:pt x="8175" y="130"/>
                                <a:pt x="8161" y="148"/>
                                <a:pt x="8139" y="148"/>
                              </a:cubicBezTo>
                              <a:close/>
                              <a:moveTo>
                                <a:pt x="4642" y="52"/>
                              </a:moveTo>
                              <a:cubicBezTo>
                                <a:pt x="4641" y="60"/>
                                <a:pt x="4641" y="60"/>
                                <a:pt x="4641" y="60"/>
                              </a:cubicBezTo>
                              <a:cubicBezTo>
                                <a:pt x="4569" y="296"/>
                                <a:pt x="4569" y="296"/>
                                <a:pt x="4569" y="296"/>
                              </a:cubicBezTo>
                              <a:cubicBezTo>
                                <a:pt x="4566" y="305"/>
                                <a:pt x="4558" y="309"/>
                                <a:pt x="4551" y="309"/>
                              </a:cubicBezTo>
                              <a:cubicBezTo>
                                <a:pt x="4539" y="309"/>
                                <a:pt x="4531" y="301"/>
                                <a:pt x="4531" y="290"/>
                              </a:cubicBezTo>
                              <a:cubicBezTo>
                                <a:pt x="4531" y="284"/>
                                <a:pt x="4531" y="284"/>
                                <a:pt x="4531" y="284"/>
                              </a:cubicBezTo>
                              <a:cubicBezTo>
                                <a:pt x="4597" y="68"/>
                                <a:pt x="4597" y="68"/>
                                <a:pt x="4597" y="68"/>
                              </a:cubicBezTo>
                              <a:cubicBezTo>
                                <a:pt x="4539" y="68"/>
                                <a:pt x="4539" y="68"/>
                                <a:pt x="4539" y="68"/>
                              </a:cubicBezTo>
                              <a:cubicBezTo>
                                <a:pt x="4539" y="81"/>
                                <a:pt x="4539" y="81"/>
                                <a:pt x="4539" y="81"/>
                              </a:cubicBezTo>
                              <a:cubicBezTo>
                                <a:pt x="4539" y="94"/>
                                <a:pt x="4530" y="100"/>
                                <a:pt x="4520" y="100"/>
                              </a:cubicBezTo>
                              <a:cubicBezTo>
                                <a:pt x="4511" y="100"/>
                                <a:pt x="4501" y="94"/>
                                <a:pt x="4501" y="81"/>
                              </a:cubicBezTo>
                              <a:cubicBezTo>
                                <a:pt x="4501" y="50"/>
                                <a:pt x="4501" y="50"/>
                                <a:pt x="4501" y="50"/>
                              </a:cubicBezTo>
                              <a:cubicBezTo>
                                <a:pt x="4501" y="40"/>
                                <a:pt x="4510" y="30"/>
                                <a:pt x="4520" y="30"/>
                              </a:cubicBezTo>
                              <a:cubicBezTo>
                                <a:pt x="4619" y="30"/>
                                <a:pt x="4619" y="30"/>
                                <a:pt x="4619" y="30"/>
                              </a:cubicBezTo>
                              <a:cubicBezTo>
                                <a:pt x="4634" y="30"/>
                                <a:pt x="4642" y="40"/>
                                <a:pt x="4642" y="52"/>
                              </a:cubicBezTo>
                              <a:close/>
                              <a:moveTo>
                                <a:pt x="6154" y="164"/>
                              </a:moveTo>
                              <a:cubicBezTo>
                                <a:pt x="6173" y="150"/>
                                <a:pt x="6182" y="128"/>
                                <a:pt x="6182" y="105"/>
                              </a:cubicBezTo>
                              <a:cubicBezTo>
                                <a:pt x="6182" y="62"/>
                                <a:pt x="6151" y="30"/>
                                <a:pt x="6107" y="30"/>
                              </a:cubicBezTo>
                              <a:cubicBezTo>
                                <a:pt x="6048" y="30"/>
                                <a:pt x="6048" y="30"/>
                                <a:pt x="6048" y="30"/>
                              </a:cubicBezTo>
                              <a:cubicBezTo>
                                <a:pt x="6037" y="30"/>
                                <a:pt x="6029" y="40"/>
                                <a:pt x="6029" y="50"/>
                              </a:cubicBezTo>
                              <a:cubicBezTo>
                                <a:pt x="6029" y="288"/>
                                <a:pt x="6029" y="288"/>
                                <a:pt x="6029" y="288"/>
                              </a:cubicBezTo>
                              <a:cubicBezTo>
                                <a:pt x="6029" y="298"/>
                                <a:pt x="6037" y="307"/>
                                <a:pt x="6048" y="307"/>
                              </a:cubicBezTo>
                              <a:cubicBezTo>
                                <a:pt x="6107" y="307"/>
                                <a:pt x="6107" y="307"/>
                                <a:pt x="6107" y="307"/>
                              </a:cubicBezTo>
                              <a:cubicBezTo>
                                <a:pt x="6151" y="307"/>
                                <a:pt x="6185" y="272"/>
                                <a:pt x="6185" y="229"/>
                              </a:cubicBezTo>
                              <a:cubicBezTo>
                                <a:pt x="6185" y="225"/>
                                <a:pt x="6185" y="225"/>
                                <a:pt x="6185" y="225"/>
                              </a:cubicBezTo>
                              <a:cubicBezTo>
                                <a:pt x="6185" y="201"/>
                                <a:pt x="6172" y="177"/>
                                <a:pt x="6154" y="164"/>
                              </a:cubicBezTo>
                              <a:close/>
                              <a:moveTo>
                                <a:pt x="6067" y="68"/>
                              </a:moveTo>
                              <a:cubicBezTo>
                                <a:pt x="6107" y="68"/>
                                <a:pt x="6107" y="68"/>
                                <a:pt x="6107" y="68"/>
                              </a:cubicBezTo>
                              <a:cubicBezTo>
                                <a:pt x="6129" y="68"/>
                                <a:pt x="6144" y="83"/>
                                <a:pt x="6144" y="105"/>
                              </a:cubicBezTo>
                              <a:cubicBezTo>
                                <a:pt x="6144" y="128"/>
                                <a:pt x="6128" y="146"/>
                                <a:pt x="6107" y="146"/>
                              </a:cubicBezTo>
                              <a:cubicBezTo>
                                <a:pt x="6067" y="146"/>
                                <a:pt x="6067" y="146"/>
                                <a:pt x="6067" y="146"/>
                              </a:cubicBezTo>
                              <a:lnTo>
                                <a:pt x="6067" y="68"/>
                              </a:lnTo>
                              <a:close/>
                              <a:moveTo>
                                <a:pt x="6147" y="229"/>
                              </a:moveTo>
                              <a:cubicBezTo>
                                <a:pt x="6147" y="250"/>
                                <a:pt x="6129" y="269"/>
                                <a:pt x="6107" y="269"/>
                              </a:cubicBezTo>
                              <a:cubicBezTo>
                                <a:pt x="6067" y="269"/>
                                <a:pt x="6067" y="269"/>
                                <a:pt x="6067" y="269"/>
                              </a:cubicBezTo>
                              <a:cubicBezTo>
                                <a:pt x="6067" y="184"/>
                                <a:pt x="6067" y="184"/>
                                <a:pt x="6067" y="184"/>
                              </a:cubicBezTo>
                              <a:cubicBezTo>
                                <a:pt x="6107" y="184"/>
                                <a:pt x="6107" y="184"/>
                                <a:pt x="6107" y="184"/>
                              </a:cubicBezTo>
                              <a:cubicBezTo>
                                <a:pt x="6129" y="184"/>
                                <a:pt x="6147" y="202"/>
                                <a:pt x="6147" y="225"/>
                              </a:cubicBezTo>
                              <a:lnTo>
                                <a:pt x="6147" y="229"/>
                              </a:lnTo>
                              <a:close/>
                              <a:moveTo>
                                <a:pt x="17331" y="281"/>
                              </a:moveTo>
                              <a:cubicBezTo>
                                <a:pt x="17331" y="290"/>
                                <a:pt x="17331" y="290"/>
                                <a:pt x="17331" y="290"/>
                              </a:cubicBezTo>
                              <a:cubicBezTo>
                                <a:pt x="17331" y="303"/>
                                <a:pt x="17321" y="309"/>
                                <a:pt x="17312" y="309"/>
                              </a:cubicBezTo>
                              <a:cubicBezTo>
                                <a:pt x="17302" y="309"/>
                                <a:pt x="17292" y="303"/>
                                <a:pt x="17292" y="290"/>
                              </a:cubicBezTo>
                              <a:cubicBezTo>
                                <a:pt x="17292" y="281"/>
                                <a:pt x="17292" y="281"/>
                                <a:pt x="17292" y="281"/>
                              </a:cubicBezTo>
                              <a:cubicBezTo>
                                <a:pt x="17292" y="268"/>
                                <a:pt x="17302" y="262"/>
                                <a:pt x="17312" y="262"/>
                              </a:cubicBezTo>
                              <a:cubicBezTo>
                                <a:pt x="17321" y="262"/>
                                <a:pt x="17331" y="268"/>
                                <a:pt x="17331" y="281"/>
                              </a:cubicBezTo>
                              <a:close/>
                              <a:moveTo>
                                <a:pt x="3308" y="47"/>
                              </a:moveTo>
                              <a:cubicBezTo>
                                <a:pt x="3308" y="56"/>
                                <a:pt x="3308" y="56"/>
                                <a:pt x="3308" y="56"/>
                              </a:cubicBezTo>
                              <a:cubicBezTo>
                                <a:pt x="3308" y="68"/>
                                <a:pt x="3299" y="74"/>
                                <a:pt x="3289" y="74"/>
                              </a:cubicBezTo>
                              <a:cubicBezTo>
                                <a:pt x="3279" y="74"/>
                                <a:pt x="3270" y="68"/>
                                <a:pt x="3270" y="56"/>
                              </a:cubicBezTo>
                              <a:cubicBezTo>
                                <a:pt x="3270" y="47"/>
                                <a:pt x="3270" y="47"/>
                                <a:pt x="3270" y="47"/>
                              </a:cubicBezTo>
                              <a:cubicBezTo>
                                <a:pt x="3270" y="34"/>
                                <a:pt x="3279" y="28"/>
                                <a:pt x="3289" y="28"/>
                              </a:cubicBezTo>
                              <a:cubicBezTo>
                                <a:pt x="3299" y="28"/>
                                <a:pt x="3308" y="34"/>
                                <a:pt x="3308" y="47"/>
                              </a:cubicBezTo>
                              <a:close/>
                              <a:moveTo>
                                <a:pt x="16348" y="52"/>
                              </a:moveTo>
                              <a:cubicBezTo>
                                <a:pt x="16330" y="52"/>
                                <a:pt x="16330" y="52"/>
                                <a:pt x="16330" y="52"/>
                              </a:cubicBezTo>
                              <a:cubicBezTo>
                                <a:pt x="16260" y="52"/>
                                <a:pt x="16203" y="108"/>
                                <a:pt x="16203" y="178"/>
                              </a:cubicBezTo>
                              <a:cubicBezTo>
                                <a:pt x="16203" y="244"/>
                                <a:pt x="16203" y="244"/>
                                <a:pt x="16203" y="244"/>
                              </a:cubicBezTo>
                              <a:cubicBezTo>
                                <a:pt x="16203" y="314"/>
                                <a:pt x="16260" y="371"/>
                                <a:pt x="16330" y="371"/>
                              </a:cubicBezTo>
                              <a:cubicBezTo>
                                <a:pt x="16348" y="371"/>
                                <a:pt x="16348" y="371"/>
                                <a:pt x="16348" y="371"/>
                              </a:cubicBezTo>
                              <a:cubicBezTo>
                                <a:pt x="16372" y="371"/>
                                <a:pt x="16409" y="365"/>
                                <a:pt x="16409" y="344"/>
                              </a:cubicBezTo>
                              <a:cubicBezTo>
                                <a:pt x="16409" y="334"/>
                                <a:pt x="16401" y="324"/>
                                <a:pt x="16390" y="324"/>
                              </a:cubicBezTo>
                              <a:cubicBezTo>
                                <a:pt x="16382" y="326"/>
                                <a:pt x="16382" y="326"/>
                                <a:pt x="16382" y="326"/>
                              </a:cubicBezTo>
                              <a:cubicBezTo>
                                <a:pt x="16372" y="330"/>
                                <a:pt x="16360" y="333"/>
                                <a:pt x="16348" y="333"/>
                              </a:cubicBezTo>
                              <a:cubicBezTo>
                                <a:pt x="16330" y="333"/>
                                <a:pt x="16330" y="333"/>
                                <a:pt x="16330" y="333"/>
                              </a:cubicBezTo>
                              <a:cubicBezTo>
                                <a:pt x="16281" y="333"/>
                                <a:pt x="16241" y="293"/>
                                <a:pt x="16241" y="244"/>
                              </a:cubicBezTo>
                              <a:cubicBezTo>
                                <a:pt x="16241" y="178"/>
                                <a:pt x="16241" y="178"/>
                                <a:pt x="16241" y="178"/>
                              </a:cubicBezTo>
                              <a:cubicBezTo>
                                <a:pt x="16241" y="129"/>
                                <a:pt x="16281" y="90"/>
                                <a:pt x="16330" y="90"/>
                              </a:cubicBezTo>
                              <a:cubicBezTo>
                                <a:pt x="16348" y="90"/>
                                <a:pt x="16348" y="90"/>
                                <a:pt x="16348" y="90"/>
                              </a:cubicBezTo>
                              <a:cubicBezTo>
                                <a:pt x="16397" y="90"/>
                                <a:pt x="16437" y="129"/>
                                <a:pt x="16437" y="178"/>
                              </a:cubicBezTo>
                              <a:cubicBezTo>
                                <a:pt x="16437" y="251"/>
                                <a:pt x="16437" y="251"/>
                                <a:pt x="16437" y="251"/>
                              </a:cubicBezTo>
                              <a:cubicBezTo>
                                <a:pt x="16437" y="269"/>
                                <a:pt x="16429" y="271"/>
                                <a:pt x="16424" y="271"/>
                              </a:cubicBezTo>
                              <a:cubicBezTo>
                                <a:pt x="16417" y="271"/>
                                <a:pt x="16417" y="271"/>
                                <a:pt x="16417" y="271"/>
                              </a:cubicBezTo>
                              <a:cubicBezTo>
                                <a:pt x="16414" y="271"/>
                                <a:pt x="16403" y="267"/>
                                <a:pt x="16403" y="247"/>
                              </a:cubicBezTo>
                              <a:cubicBezTo>
                                <a:pt x="16403" y="175"/>
                                <a:pt x="16403" y="175"/>
                                <a:pt x="16403" y="175"/>
                              </a:cubicBezTo>
                              <a:cubicBezTo>
                                <a:pt x="16403" y="140"/>
                                <a:pt x="16375" y="112"/>
                                <a:pt x="16339" y="112"/>
                              </a:cubicBezTo>
                              <a:cubicBezTo>
                                <a:pt x="16336" y="112"/>
                                <a:pt x="16336" y="112"/>
                                <a:pt x="16336" y="112"/>
                              </a:cubicBezTo>
                              <a:cubicBezTo>
                                <a:pt x="16314" y="112"/>
                                <a:pt x="16288" y="120"/>
                                <a:pt x="16275" y="150"/>
                              </a:cubicBezTo>
                              <a:cubicBezTo>
                                <a:pt x="16273" y="158"/>
                                <a:pt x="16273" y="158"/>
                                <a:pt x="16273" y="158"/>
                              </a:cubicBezTo>
                              <a:cubicBezTo>
                                <a:pt x="16273" y="169"/>
                                <a:pt x="16283" y="177"/>
                                <a:pt x="16293" y="177"/>
                              </a:cubicBezTo>
                              <a:cubicBezTo>
                                <a:pt x="16300" y="177"/>
                                <a:pt x="16306" y="173"/>
                                <a:pt x="16310" y="165"/>
                              </a:cubicBezTo>
                              <a:cubicBezTo>
                                <a:pt x="16315" y="154"/>
                                <a:pt x="16324" y="150"/>
                                <a:pt x="16336" y="150"/>
                              </a:cubicBezTo>
                              <a:cubicBezTo>
                                <a:pt x="16339" y="150"/>
                                <a:pt x="16339" y="150"/>
                                <a:pt x="16339" y="150"/>
                              </a:cubicBezTo>
                              <a:cubicBezTo>
                                <a:pt x="16353" y="150"/>
                                <a:pt x="16365" y="161"/>
                                <a:pt x="16365" y="176"/>
                              </a:cubicBezTo>
                              <a:cubicBezTo>
                                <a:pt x="16365" y="178"/>
                                <a:pt x="16365" y="178"/>
                                <a:pt x="16365" y="178"/>
                              </a:cubicBezTo>
                              <a:cubicBezTo>
                                <a:pt x="16344" y="192"/>
                                <a:pt x="16267" y="184"/>
                                <a:pt x="16267" y="245"/>
                              </a:cubicBezTo>
                              <a:cubicBezTo>
                                <a:pt x="16267" y="286"/>
                                <a:pt x="16299" y="309"/>
                                <a:pt x="16333" y="309"/>
                              </a:cubicBezTo>
                              <a:cubicBezTo>
                                <a:pt x="16337" y="309"/>
                                <a:pt x="16337" y="309"/>
                                <a:pt x="16337" y="309"/>
                              </a:cubicBezTo>
                              <a:cubicBezTo>
                                <a:pt x="16354" y="309"/>
                                <a:pt x="16369" y="303"/>
                                <a:pt x="16381" y="293"/>
                              </a:cubicBezTo>
                              <a:cubicBezTo>
                                <a:pt x="16390" y="303"/>
                                <a:pt x="16401" y="309"/>
                                <a:pt x="16415" y="309"/>
                              </a:cubicBezTo>
                              <a:cubicBezTo>
                                <a:pt x="16425" y="309"/>
                                <a:pt x="16425" y="309"/>
                                <a:pt x="16425" y="309"/>
                              </a:cubicBezTo>
                              <a:cubicBezTo>
                                <a:pt x="16453" y="309"/>
                                <a:pt x="16475" y="287"/>
                                <a:pt x="16475" y="251"/>
                              </a:cubicBezTo>
                              <a:cubicBezTo>
                                <a:pt x="16475" y="178"/>
                                <a:pt x="16475" y="178"/>
                                <a:pt x="16475" y="178"/>
                              </a:cubicBezTo>
                              <a:cubicBezTo>
                                <a:pt x="16475" y="108"/>
                                <a:pt x="16418" y="52"/>
                                <a:pt x="16348" y="52"/>
                              </a:cubicBezTo>
                              <a:close/>
                              <a:moveTo>
                                <a:pt x="16365" y="243"/>
                              </a:moveTo>
                              <a:cubicBezTo>
                                <a:pt x="16365" y="259"/>
                                <a:pt x="16352" y="271"/>
                                <a:pt x="16337" y="271"/>
                              </a:cubicBezTo>
                              <a:cubicBezTo>
                                <a:pt x="16333" y="271"/>
                                <a:pt x="16333" y="271"/>
                                <a:pt x="16333" y="271"/>
                              </a:cubicBezTo>
                              <a:cubicBezTo>
                                <a:pt x="16315" y="271"/>
                                <a:pt x="16306" y="260"/>
                                <a:pt x="16306" y="246"/>
                              </a:cubicBezTo>
                              <a:cubicBezTo>
                                <a:pt x="16306" y="246"/>
                                <a:pt x="16306" y="246"/>
                                <a:pt x="16306" y="246"/>
                              </a:cubicBezTo>
                              <a:cubicBezTo>
                                <a:pt x="16306" y="225"/>
                                <a:pt x="16338" y="226"/>
                                <a:pt x="16365" y="219"/>
                              </a:cubicBezTo>
                              <a:lnTo>
                                <a:pt x="16365" y="243"/>
                              </a:lnTo>
                              <a:close/>
                              <a:moveTo>
                                <a:pt x="16668" y="280"/>
                              </a:moveTo>
                              <a:cubicBezTo>
                                <a:pt x="16671" y="290"/>
                                <a:pt x="16671" y="290"/>
                                <a:pt x="16671" y="290"/>
                              </a:cubicBezTo>
                              <a:cubicBezTo>
                                <a:pt x="16671" y="300"/>
                                <a:pt x="16662" y="309"/>
                                <a:pt x="16651" y="309"/>
                              </a:cubicBezTo>
                              <a:cubicBezTo>
                                <a:pt x="16645" y="309"/>
                                <a:pt x="16639" y="306"/>
                                <a:pt x="16635" y="299"/>
                              </a:cubicBezTo>
                              <a:cubicBezTo>
                                <a:pt x="16589" y="219"/>
                                <a:pt x="16589" y="219"/>
                                <a:pt x="16589" y="219"/>
                              </a:cubicBezTo>
                              <a:cubicBezTo>
                                <a:pt x="16570" y="241"/>
                                <a:pt x="16570" y="241"/>
                                <a:pt x="16570" y="241"/>
                              </a:cubicBezTo>
                              <a:cubicBezTo>
                                <a:pt x="16570" y="290"/>
                                <a:pt x="16570" y="290"/>
                                <a:pt x="16570" y="290"/>
                              </a:cubicBezTo>
                              <a:cubicBezTo>
                                <a:pt x="16570" y="303"/>
                                <a:pt x="16560" y="309"/>
                                <a:pt x="16550" y="309"/>
                              </a:cubicBezTo>
                              <a:cubicBezTo>
                                <a:pt x="16540" y="309"/>
                                <a:pt x="16531" y="303"/>
                                <a:pt x="16531" y="290"/>
                              </a:cubicBezTo>
                              <a:cubicBezTo>
                                <a:pt x="16531" y="47"/>
                                <a:pt x="16531" y="47"/>
                                <a:pt x="16531" y="47"/>
                              </a:cubicBezTo>
                              <a:cubicBezTo>
                                <a:pt x="16531" y="34"/>
                                <a:pt x="16540" y="28"/>
                                <a:pt x="16550" y="28"/>
                              </a:cubicBezTo>
                              <a:cubicBezTo>
                                <a:pt x="16560" y="28"/>
                                <a:pt x="16570" y="34"/>
                                <a:pt x="16570" y="47"/>
                              </a:cubicBezTo>
                              <a:cubicBezTo>
                                <a:pt x="16570" y="185"/>
                                <a:pt x="16570" y="185"/>
                                <a:pt x="16570" y="185"/>
                              </a:cubicBezTo>
                              <a:cubicBezTo>
                                <a:pt x="16632" y="118"/>
                                <a:pt x="16632" y="118"/>
                                <a:pt x="16632" y="118"/>
                              </a:cubicBezTo>
                              <a:cubicBezTo>
                                <a:pt x="16636" y="114"/>
                                <a:pt x="16641" y="112"/>
                                <a:pt x="16646" y="112"/>
                              </a:cubicBezTo>
                              <a:cubicBezTo>
                                <a:pt x="16656" y="112"/>
                                <a:pt x="16665" y="121"/>
                                <a:pt x="16665" y="131"/>
                              </a:cubicBezTo>
                              <a:cubicBezTo>
                                <a:pt x="16665" y="136"/>
                                <a:pt x="16663" y="140"/>
                                <a:pt x="16660" y="144"/>
                              </a:cubicBezTo>
                              <a:cubicBezTo>
                                <a:pt x="16616" y="190"/>
                                <a:pt x="16616" y="190"/>
                                <a:pt x="16616" y="190"/>
                              </a:cubicBezTo>
                              <a:lnTo>
                                <a:pt x="16668" y="280"/>
                              </a:lnTo>
                              <a:close/>
                              <a:moveTo>
                                <a:pt x="6361" y="164"/>
                              </a:moveTo>
                              <a:cubicBezTo>
                                <a:pt x="6380" y="150"/>
                                <a:pt x="6390" y="128"/>
                                <a:pt x="6390" y="105"/>
                              </a:cubicBezTo>
                              <a:cubicBezTo>
                                <a:pt x="6390" y="62"/>
                                <a:pt x="6359" y="30"/>
                                <a:pt x="6315" y="30"/>
                              </a:cubicBezTo>
                              <a:cubicBezTo>
                                <a:pt x="6255" y="30"/>
                                <a:pt x="6255" y="30"/>
                                <a:pt x="6255" y="30"/>
                              </a:cubicBezTo>
                              <a:cubicBezTo>
                                <a:pt x="6245" y="30"/>
                                <a:pt x="6236" y="40"/>
                                <a:pt x="6236" y="50"/>
                              </a:cubicBezTo>
                              <a:cubicBezTo>
                                <a:pt x="6236" y="288"/>
                                <a:pt x="6236" y="288"/>
                                <a:pt x="6236" y="288"/>
                              </a:cubicBezTo>
                              <a:cubicBezTo>
                                <a:pt x="6236" y="298"/>
                                <a:pt x="6245" y="307"/>
                                <a:pt x="6255" y="307"/>
                              </a:cubicBezTo>
                              <a:cubicBezTo>
                                <a:pt x="6315" y="307"/>
                                <a:pt x="6315" y="307"/>
                                <a:pt x="6315" y="307"/>
                              </a:cubicBezTo>
                              <a:cubicBezTo>
                                <a:pt x="6358" y="307"/>
                                <a:pt x="6393" y="272"/>
                                <a:pt x="6393" y="229"/>
                              </a:cubicBezTo>
                              <a:cubicBezTo>
                                <a:pt x="6393" y="225"/>
                                <a:pt x="6393" y="225"/>
                                <a:pt x="6393" y="225"/>
                              </a:cubicBezTo>
                              <a:cubicBezTo>
                                <a:pt x="6393" y="201"/>
                                <a:pt x="6380" y="177"/>
                                <a:pt x="6361" y="164"/>
                              </a:cubicBezTo>
                              <a:close/>
                              <a:moveTo>
                                <a:pt x="6275" y="68"/>
                              </a:moveTo>
                              <a:cubicBezTo>
                                <a:pt x="6315" y="68"/>
                                <a:pt x="6315" y="68"/>
                                <a:pt x="6315" y="68"/>
                              </a:cubicBezTo>
                              <a:cubicBezTo>
                                <a:pt x="6337" y="68"/>
                                <a:pt x="6351" y="83"/>
                                <a:pt x="6351" y="105"/>
                              </a:cubicBezTo>
                              <a:cubicBezTo>
                                <a:pt x="6352" y="128"/>
                                <a:pt x="6335" y="146"/>
                                <a:pt x="6315" y="146"/>
                              </a:cubicBezTo>
                              <a:cubicBezTo>
                                <a:pt x="6275" y="146"/>
                                <a:pt x="6275" y="146"/>
                                <a:pt x="6275" y="146"/>
                              </a:cubicBezTo>
                              <a:lnTo>
                                <a:pt x="6275" y="68"/>
                              </a:lnTo>
                              <a:close/>
                              <a:moveTo>
                                <a:pt x="6355" y="229"/>
                              </a:moveTo>
                              <a:cubicBezTo>
                                <a:pt x="6355" y="250"/>
                                <a:pt x="6337" y="269"/>
                                <a:pt x="6315" y="269"/>
                              </a:cubicBezTo>
                              <a:cubicBezTo>
                                <a:pt x="6275" y="269"/>
                                <a:pt x="6275" y="269"/>
                                <a:pt x="6275" y="269"/>
                              </a:cubicBezTo>
                              <a:cubicBezTo>
                                <a:pt x="6275" y="184"/>
                                <a:pt x="6275" y="184"/>
                                <a:pt x="6275" y="184"/>
                              </a:cubicBezTo>
                              <a:cubicBezTo>
                                <a:pt x="6315" y="184"/>
                                <a:pt x="6315" y="184"/>
                                <a:pt x="6315" y="184"/>
                              </a:cubicBezTo>
                              <a:cubicBezTo>
                                <a:pt x="6336" y="184"/>
                                <a:pt x="6355" y="202"/>
                                <a:pt x="6355" y="225"/>
                              </a:cubicBezTo>
                              <a:lnTo>
                                <a:pt x="6355" y="229"/>
                              </a:lnTo>
                              <a:close/>
                              <a:moveTo>
                                <a:pt x="16844" y="178"/>
                              </a:moveTo>
                              <a:cubicBezTo>
                                <a:pt x="16844" y="290"/>
                                <a:pt x="16844" y="290"/>
                                <a:pt x="16844" y="290"/>
                              </a:cubicBezTo>
                              <a:cubicBezTo>
                                <a:pt x="16844" y="303"/>
                                <a:pt x="16834" y="309"/>
                                <a:pt x="16825" y="309"/>
                              </a:cubicBezTo>
                              <a:cubicBezTo>
                                <a:pt x="16816" y="309"/>
                                <a:pt x="16806" y="303"/>
                                <a:pt x="16806" y="290"/>
                              </a:cubicBezTo>
                              <a:cubicBezTo>
                                <a:pt x="16806" y="178"/>
                                <a:pt x="16806" y="178"/>
                                <a:pt x="16806" y="178"/>
                              </a:cubicBezTo>
                              <a:cubicBezTo>
                                <a:pt x="16806" y="162"/>
                                <a:pt x="16794" y="150"/>
                                <a:pt x="16778" y="150"/>
                              </a:cubicBezTo>
                              <a:cubicBezTo>
                                <a:pt x="16774" y="150"/>
                                <a:pt x="16774" y="150"/>
                                <a:pt x="16774" y="150"/>
                              </a:cubicBezTo>
                              <a:cubicBezTo>
                                <a:pt x="16759" y="150"/>
                                <a:pt x="16746" y="162"/>
                                <a:pt x="16746" y="178"/>
                              </a:cubicBezTo>
                              <a:cubicBezTo>
                                <a:pt x="16746" y="290"/>
                                <a:pt x="16746" y="290"/>
                                <a:pt x="16746" y="290"/>
                              </a:cubicBezTo>
                              <a:cubicBezTo>
                                <a:pt x="16746" y="303"/>
                                <a:pt x="16737" y="309"/>
                                <a:pt x="16727" y="309"/>
                              </a:cubicBezTo>
                              <a:cubicBezTo>
                                <a:pt x="16718" y="309"/>
                                <a:pt x="16708" y="303"/>
                                <a:pt x="16708" y="290"/>
                              </a:cubicBezTo>
                              <a:cubicBezTo>
                                <a:pt x="16708" y="131"/>
                                <a:pt x="16708" y="131"/>
                                <a:pt x="16708" y="131"/>
                              </a:cubicBezTo>
                              <a:cubicBezTo>
                                <a:pt x="16708" y="118"/>
                                <a:pt x="16718" y="112"/>
                                <a:pt x="16727" y="112"/>
                              </a:cubicBezTo>
                              <a:cubicBezTo>
                                <a:pt x="16734" y="112"/>
                                <a:pt x="16742" y="114"/>
                                <a:pt x="16746" y="122"/>
                              </a:cubicBezTo>
                              <a:cubicBezTo>
                                <a:pt x="16758" y="112"/>
                                <a:pt x="16766" y="112"/>
                                <a:pt x="16774" y="112"/>
                              </a:cubicBezTo>
                              <a:cubicBezTo>
                                <a:pt x="16778" y="112"/>
                                <a:pt x="16778" y="112"/>
                                <a:pt x="16778" y="112"/>
                              </a:cubicBezTo>
                              <a:cubicBezTo>
                                <a:pt x="16817" y="112"/>
                                <a:pt x="16844" y="141"/>
                                <a:pt x="16844" y="178"/>
                              </a:cubicBezTo>
                              <a:close/>
                              <a:moveTo>
                                <a:pt x="5793" y="309"/>
                              </a:moveTo>
                              <a:cubicBezTo>
                                <a:pt x="5830" y="309"/>
                                <a:pt x="5860" y="279"/>
                                <a:pt x="5860" y="242"/>
                              </a:cubicBezTo>
                              <a:cubicBezTo>
                                <a:pt x="5860" y="207"/>
                                <a:pt x="5860" y="207"/>
                                <a:pt x="5860" y="207"/>
                              </a:cubicBezTo>
                              <a:cubicBezTo>
                                <a:pt x="5860" y="188"/>
                                <a:pt x="5851" y="172"/>
                                <a:pt x="5839" y="159"/>
                              </a:cubicBezTo>
                              <a:cubicBezTo>
                                <a:pt x="5851" y="147"/>
                                <a:pt x="5860" y="130"/>
                                <a:pt x="5860" y="112"/>
                              </a:cubicBezTo>
                              <a:cubicBezTo>
                                <a:pt x="5860" y="95"/>
                                <a:pt x="5860" y="95"/>
                                <a:pt x="5860" y="95"/>
                              </a:cubicBezTo>
                              <a:cubicBezTo>
                                <a:pt x="5860" y="58"/>
                                <a:pt x="5830" y="28"/>
                                <a:pt x="5793" y="28"/>
                              </a:cubicBezTo>
                              <a:cubicBezTo>
                                <a:pt x="5789" y="28"/>
                                <a:pt x="5789" y="28"/>
                                <a:pt x="5789" y="28"/>
                              </a:cubicBezTo>
                              <a:cubicBezTo>
                                <a:pt x="5751" y="28"/>
                                <a:pt x="5721" y="58"/>
                                <a:pt x="5721" y="95"/>
                              </a:cubicBezTo>
                              <a:cubicBezTo>
                                <a:pt x="5721" y="112"/>
                                <a:pt x="5721" y="112"/>
                                <a:pt x="5721" y="112"/>
                              </a:cubicBezTo>
                              <a:cubicBezTo>
                                <a:pt x="5721" y="130"/>
                                <a:pt x="5731" y="147"/>
                                <a:pt x="5743" y="159"/>
                              </a:cubicBezTo>
                              <a:cubicBezTo>
                                <a:pt x="5731" y="172"/>
                                <a:pt x="5721" y="188"/>
                                <a:pt x="5721" y="207"/>
                              </a:cubicBezTo>
                              <a:cubicBezTo>
                                <a:pt x="5721" y="242"/>
                                <a:pt x="5721" y="242"/>
                                <a:pt x="5721" y="242"/>
                              </a:cubicBezTo>
                              <a:cubicBezTo>
                                <a:pt x="5721" y="279"/>
                                <a:pt x="5751" y="309"/>
                                <a:pt x="5789" y="309"/>
                              </a:cubicBezTo>
                              <a:lnTo>
                                <a:pt x="5793" y="309"/>
                              </a:lnTo>
                              <a:close/>
                              <a:moveTo>
                                <a:pt x="5760" y="95"/>
                              </a:moveTo>
                              <a:cubicBezTo>
                                <a:pt x="5760" y="79"/>
                                <a:pt x="5773" y="66"/>
                                <a:pt x="5789" y="66"/>
                              </a:cubicBezTo>
                              <a:cubicBezTo>
                                <a:pt x="5793" y="66"/>
                                <a:pt x="5793" y="66"/>
                                <a:pt x="5793" y="66"/>
                              </a:cubicBezTo>
                              <a:cubicBezTo>
                                <a:pt x="5809" y="66"/>
                                <a:pt x="5821" y="79"/>
                                <a:pt x="5821" y="95"/>
                              </a:cubicBezTo>
                              <a:cubicBezTo>
                                <a:pt x="5821" y="112"/>
                                <a:pt x="5821" y="112"/>
                                <a:pt x="5821" y="112"/>
                              </a:cubicBezTo>
                              <a:cubicBezTo>
                                <a:pt x="5821" y="128"/>
                                <a:pt x="5809" y="140"/>
                                <a:pt x="5793" y="140"/>
                              </a:cubicBezTo>
                              <a:cubicBezTo>
                                <a:pt x="5789" y="140"/>
                                <a:pt x="5789" y="140"/>
                                <a:pt x="5789" y="140"/>
                              </a:cubicBezTo>
                              <a:cubicBezTo>
                                <a:pt x="5773" y="140"/>
                                <a:pt x="5760" y="128"/>
                                <a:pt x="5760" y="112"/>
                              </a:cubicBezTo>
                              <a:lnTo>
                                <a:pt x="5760" y="95"/>
                              </a:lnTo>
                              <a:close/>
                              <a:moveTo>
                                <a:pt x="5760" y="242"/>
                              </a:moveTo>
                              <a:cubicBezTo>
                                <a:pt x="5760" y="207"/>
                                <a:pt x="5760" y="207"/>
                                <a:pt x="5760" y="207"/>
                              </a:cubicBezTo>
                              <a:cubicBezTo>
                                <a:pt x="5760" y="191"/>
                                <a:pt x="5773" y="178"/>
                                <a:pt x="5789" y="178"/>
                              </a:cubicBezTo>
                              <a:cubicBezTo>
                                <a:pt x="5793" y="178"/>
                                <a:pt x="5793" y="178"/>
                                <a:pt x="5793" y="178"/>
                              </a:cubicBezTo>
                              <a:cubicBezTo>
                                <a:pt x="5809" y="178"/>
                                <a:pt x="5821" y="191"/>
                                <a:pt x="5821" y="207"/>
                              </a:cubicBezTo>
                              <a:cubicBezTo>
                                <a:pt x="5821" y="242"/>
                                <a:pt x="5821" y="242"/>
                                <a:pt x="5821" y="242"/>
                              </a:cubicBezTo>
                              <a:cubicBezTo>
                                <a:pt x="5821" y="258"/>
                                <a:pt x="5809" y="271"/>
                                <a:pt x="5793" y="271"/>
                              </a:cubicBezTo>
                              <a:cubicBezTo>
                                <a:pt x="5789" y="271"/>
                                <a:pt x="5789" y="271"/>
                                <a:pt x="5789" y="271"/>
                              </a:cubicBezTo>
                              <a:cubicBezTo>
                                <a:pt x="5773" y="271"/>
                                <a:pt x="5760" y="258"/>
                                <a:pt x="5760" y="242"/>
                              </a:cubicBezTo>
                              <a:close/>
                              <a:moveTo>
                                <a:pt x="17127" y="176"/>
                              </a:moveTo>
                              <a:cubicBezTo>
                                <a:pt x="17127" y="290"/>
                                <a:pt x="17127" y="290"/>
                                <a:pt x="17127" y="290"/>
                              </a:cubicBezTo>
                              <a:cubicBezTo>
                                <a:pt x="17127" y="303"/>
                                <a:pt x="17117" y="309"/>
                                <a:pt x="17107" y="309"/>
                              </a:cubicBezTo>
                              <a:cubicBezTo>
                                <a:pt x="17098" y="309"/>
                                <a:pt x="17089" y="303"/>
                                <a:pt x="17089" y="290"/>
                              </a:cubicBezTo>
                              <a:cubicBezTo>
                                <a:pt x="17089" y="178"/>
                                <a:pt x="17089" y="178"/>
                                <a:pt x="17089" y="178"/>
                              </a:cubicBezTo>
                              <a:cubicBezTo>
                                <a:pt x="17089" y="162"/>
                                <a:pt x="17076" y="150"/>
                                <a:pt x="17060" y="150"/>
                              </a:cubicBezTo>
                              <a:cubicBezTo>
                                <a:pt x="17057" y="150"/>
                                <a:pt x="17057" y="150"/>
                                <a:pt x="17057" y="150"/>
                              </a:cubicBezTo>
                              <a:cubicBezTo>
                                <a:pt x="17041" y="150"/>
                                <a:pt x="17028" y="162"/>
                                <a:pt x="17028" y="178"/>
                              </a:cubicBezTo>
                              <a:cubicBezTo>
                                <a:pt x="17028" y="289"/>
                                <a:pt x="17028" y="289"/>
                                <a:pt x="17028" y="289"/>
                              </a:cubicBezTo>
                              <a:cubicBezTo>
                                <a:pt x="17028" y="302"/>
                                <a:pt x="17018" y="309"/>
                                <a:pt x="17009" y="309"/>
                              </a:cubicBezTo>
                              <a:cubicBezTo>
                                <a:pt x="17000" y="309"/>
                                <a:pt x="16990" y="302"/>
                                <a:pt x="16990" y="289"/>
                              </a:cubicBezTo>
                              <a:cubicBezTo>
                                <a:pt x="16990" y="178"/>
                                <a:pt x="16990" y="178"/>
                                <a:pt x="16990" y="178"/>
                              </a:cubicBezTo>
                              <a:cubicBezTo>
                                <a:pt x="16990" y="162"/>
                                <a:pt x="16977" y="150"/>
                                <a:pt x="16962" y="150"/>
                              </a:cubicBezTo>
                              <a:cubicBezTo>
                                <a:pt x="16958" y="150"/>
                                <a:pt x="16958" y="150"/>
                                <a:pt x="16958" y="150"/>
                              </a:cubicBezTo>
                              <a:cubicBezTo>
                                <a:pt x="16942" y="150"/>
                                <a:pt x="16930" y="162"/>
                                <a:pt x="16930" y="178"/>
                              </a:cubicBezTo>
                              <a:cubicBezTo>
                                <a:pt x="16930" y="290"/>
                                <a:pt x="16930" y="290"/>
                                <a:pt x="16930" y="290"/>
                              </a:cubicBezTo>
                              <a:cubicBezTo>
                                <a:pt x="16930" y="303"/>
                                <a:pt x="16920" y="309"/>
                                <a:pt x="16910" y="309"/>
                              </a:cubicBezTo>
                              <a:cubicBezTo>
                                <a:pt x="16901" y="309"/>
                                <a:pt x="16891" y="303"/>
                                <a:pt x="16891" y="290"/>
                              </a:cubicBezTo>
                              <a:cubicBezTo>
                                <a:pt x="16891" y="131"/>
                                <a:pt x="16891" y="131"/>
                                <a:pt x="16891" y="131"/>
                              </a:cubicBezTo>
                              <a:cubicBezTo>
                                <a:pt x="16891" y="118"/>
                                <a:pt x="16901" y="112"/>
                                <a:pt x="16910" y="112"/>
                              </a:cubicBezTo>
                              <a:cubicBezTo>
                                <a:pt x="16919" y="112"/>
                                <a:pt x="16925" y="114"/>
                                <a:pt x="16930" y="122"/>
                              </a:cubicBezTo>
                              <a:cubicBezTo>
                                <a:pt x="16936" y="116"/>
                                <a:pt x="16948" y="112"/>
                                <a:pt x="16958" y="112"/>
                              </a:cubicBezTo>
                              <a:cubicBezTo>
                                <a:pt x="16962" y="112"/>
                                <a:pt x="16962" y="112"/>
                                <a:pt x="16962" y="112"/>
                              </a:cubicBezTo>
                              <a:cubicBezTo>
                                <a:pt x="16982" y="112"/>
                                <a:pt x="16997" y="119"/>
                                <a:pt x="17009" y="131"/>
                              </a:cubicBezTo>
                              <a:cubicBezTo>
                                <a:pt x="17021" y="119"/>
                                <a:pt x="17038" y="112"/>
                                <a:pt x="17057" y="112"/>
                              </a:cubicBezTo>
                              <a:cubicBezTo>
                                <a:pt x="17060" y="112"/>
                                <a:pt x="17060" y="112"/>
                                <a:pt x="17060" y="112"/>
                              </a:cubicBezTo>
                              <a:cubicBezTo>
                                <a:pt x="17105" y="112"/>
                                <a:pt x="17127" y="136"/>
                                <a:pt x="17127" y="176"/>
                              </a:cubicBezTo>
                              <a:close/>
                              <a:moveTo>
                                <a:pt x="3676" y="249"/>
                              </a:moveTo>
                              <a:cubicBezTo>
                                <a:pt x="3676" y="294"/>
                                <a:pt x="3636" y="309"/>
                                <a:pt x="3607" y="309"/>
                              </a:cubicBezTo>
                              <a:cubicBezTo>
                                <a:pt x="3600" y="309"/>
                                <a:pt x="3600" y="309"/>
                                <a:pt x="3600" y="309"/>
                              </a:cubicBezTo>
                              <a:cubicBezTo>
                                <a:pt x="3574" y="309"/>
                                <a:pt x="3547" y="293"/>
                                <a:pt x="3536" y="268"/>
                              </a:cubicBezTo>
                              <a:cubicBezTo>
                                <a:pt x="3534" y="259"/>
                                <a:pt x="3534" y="259"/>
                                <a:pt x="3534" y="259"/>
                              </a:cubicBezTo>
                              <a:cubicBezTo>
                                <a:pt x="3534" y="248"/>
                                <a:pt x="3543" y="241"/>
                                <a:pt x="3553" y="241"/>
                              </a:cubicBezTo>
                              <a:cubicBezTo>
                                <a:pt x="3573" y="241"/>
                                <a:pt x="3573" y="271"/>
                                <a:pt x="3600" y="271"/>
                              </a:cubicBezTo>
                              <a:cubicBezTo>
                                <a:pt x="3607" y="271"/>
                                <a:pt x="3607" y="271"/>
                                <a:pt x="3607" y="271"/>
                              </a:cubicBezTo>
                              <a:cubicBezTo>
                                <a:pt x="3629" y="271"/>
                                <a:pt x="3638" y="262"/>
                                <a:pt x="3638" y="249"/>
                              </a:cubicBezTo>
                              <a:cubicBezTo>
                                <a:pt x="3638" y="227"/>
                                <a:pt x="3617" y="226"/>
                                <a:pt x="3600" y="222"/>
                              </a:cubicBezTo>
                              <a:cubicBezTo>
                                <a:pt x="3573" y="217"/>
                                <a:pt x="3538" y="206"/>
                                <a:pt x="3538" y="172"/>
                              </a:cubicBezTo>
                              <a:cubicBezTo>
                                <a:pt x="3538" y="165"/>
                                <a:pt x="3538" y="165"/>
                                <a:pt x="3538" y="165"/>
                              </a:cubicBezTo>
                              <a:cubicBezTo>
                                <a:pt x="3538" y="126"/>
                                <a:pt x="3581" y="112"/>
                                <a:pt x="3607" y="112"/>
                              </a:cubicBezTo>
                              <a:cubicBezTo>
                                <a:pt x="3608" y="112"/>
                                <a:pt x="3608" y="112"/>
                                <a:pt x="3608" y="112"/>
                              </a:cubicBezTo>
                              <a:cubicBezTo>
                                <a:pt x="3644" y="112"/>
                                <a:pt x="3670" y="132"/>
                                <a:pt x="3670" y="146"/>
                              </a:cubicBezTo>
                              <a:cubicBezTo>
                                <a:pt x="3670" y="155"/>
                                <a:pt x="3662" y="164"/>
                                <a:pt x="3652" y="164"/>
                              </a:cubicBezTo>
                              <a:cubicBezTo>
                                <a:pt x="3637" y="164"/>
                                <a:pt x="3634" y="150"/>
                                <a:pt x="3608" y="150"/>
                              </a:cubicBezTo>
                              <a:cubicBezTo>
                                <a:pt x="3607" y="150"/>
                                <a:pt x="3607" y="150"/>
                                <a:pt x="3607" y="150"/>
                              </a:cubicBezTo>
                              <a:cubicBezTo>
                                <a:pt x="3589" y="150"/>
                                <a:pt x="3576" y="157"/>
                                <a:pt x="3576" y="166"/>
                              </a:cubicBezTo>
                              <a:cubicBezTo>
                                <a:pt x="3576" y="170"/>
                                <a:pt x="3576" y="170"/>
                                <a:pt x="3576" y="170"/>
                              </a:cubicBezTo>
                              <a:cubicBezTo>
                                <a:pt x="3576" y="199"/>
                                <a:pt x="3676" y="175"/>
                                <a:pt x="3676" y="249"/>
                              </a:cubicBezTo>
                              <a:close/>
                              <a:moveTo>
                                <a:pt x="17262" y="289"/>
                              </a:moveTo>
                              <a:cubicBezTo>
                                <a:pt x="17262" y="298"/>
                                <a:pt x="17256" y="308"/>
                                <a:pt x="17243" y="308"/>
                              </a:cubicBezTo>
                              <a:cubicBezTo>
                                <a:pt x="17212" y="308"/>
                                <a:pt x="17188" y="284"/>
                                <a:pt x="17188" y="253"/>
                              </a:cubicBezTo>
                              <a:cubicBezTo>
                                <a:pt x="17188" y="151"/>
                                <a:pt x="17188" y="151"/>
                                <a:pt x="17188" y="151"/>
                              </a:cubicBezTo>
                              <a:cubicBezTo>
                                <a:pt x="17182" y="151"/>
                                <a:pt x="17182" y="151"/>
                                <a:pt x="17182" y="151"/>
                              </a:cubicBezTo>
                              <a:cubicBezTo>
                                <a:pt x="17169" y="151"/>
                                <a:pt x="17163" y="141"/>
                                <a:pt x="17163" y="132"/>
                              </a:cubicBezTo>
                              <a:cubicBezTo>
                                <a:pt x="17163" y="122"/>
                                <a:pt x="17169" y="113"/>
                                <a:pt x="17182" y="113"/>
                              </a:cubicBezTo>
                              <a:cubicBezTo>
                                <a:pt x="17188" y="113"/>
                                <a:pt x="17188" y="113"/>
                                <a:pt x="17188" y="113"/>
                              </a:cubicBezTo>
                              <a:cubicBezTo>
                                <a:pt x="17188" y="47"/>
                                <a:pt x="17188" y="47"/>
                                <a:pt x="17188" y="47"/>
                              </a:cubicBezTo>
                              <a:cubicBezTo>
                                <a:pt x="17188" y="34"/>
                                <a:pt x="17198" y="28"/>
                                <a:pt x="17207" y="28"/>
                              </a:cubicBezTo>
                              <a:cubicBezTo>
                                <a:pt x="17217" y="28"/>
                                <a:pt x="17227" y="34"/>
                                <a:pt x="17227" y="47"/>
                              </a:cubicBezTo>
                              <a:cubicBezTo>
                                <a:pt x="17227" y="113"/>
                                <a:pt x="17227" y="113"/>
                                <a:pt x="17227" y="113"/>
                              </a:cubicBezTo>
                              <a:cubicBezTo>
                                <a:pt x="17241" y="113"/>
                                <a:pt x="17241" y="113"/>
                                <a:pt x="17241" y="113"/>
                              </a:cubicBezTo>
                              <a:cubicBezTo>
                                <a:pt x="17254" y="113"/>
                                <a:pt x="17260" y="122"/>
                                <a:pt x="17260" y="132"/>
                              </a:cubicBezTo>
                              <a:cubicBezTo>
                                <a:pt x="17260" y="141"/>
                                <a:pt x="17254" y="151"/>
                                <a:pt x="17241" y="151"/>
                              </a:cubicBezTo>
                              <a:cubicBezTo>
                                <a:pt x="17227" y="151"/>
                                <a:pt x="17227" y="151"/>
                                <a:pt x="17227" y="151"/>
                              </a:cubicBezTo>
                              <a:cubicBezTo>
                                <a:pt x="17227" y="253"/>
                                <a:pt x="17227" y="253"/>
                                <a:pt x="17227" y="253"/>
                              </a:cubicBezTo>
                              <a:cubicBezTo>
                                <a:pt x="17227" y="260"/>
                                <a:pt x="17233" y="270"/>
                                <a:pt x="17243" y="270"/>
                              </a:cubicBezTo>
                              <a:cubicBezTo>
                                <a:pt x="17256" y="270"/>
                                <a:pt x="17262" y="280"/>
                                <a:pt x="17262" y="289"/>
                              </a:cubicBezTo>
                              <a:close/>
                              <a:moveTo>
                                <a:pt x="3495" y="131"/>
                              </a:moveTo>
                              <a:cubicBezTo>
                                <a:pt x="3495" y="290"/>
                                <a:pt x="3495" y="290"/>
                                <a:pt x="3495" y="290"/>
                              </a:cubicBezTo>
                              <a:cubicBezTo>
                                <a:pt x="3495" y="303"/>
                                <a:pt x="3485" y="309"/>
                                <a:pt x="3476" y="309"/>
                              </a:cubicBezTo>
                              <a:cubicBezTo>
                                <a:pt x="3469" y="309"/>
                                <a:pt x="3461" y="307"/>
                                <a:pt x="3457" y="299"/>
                              </a:cubicBezTo>
                              <a:cubicBezTo>
                                <a:pt x="3445" y="309"/>
                                <a:pt x="3437" y="309"/>
                                <a:pt x="3429" y="309"/>
                              </a:cubicBezTo>
                              <a:cubicBezTo>
                                <a:pt x="3425" y="309"/>
                                <a:pt x="3425" y="309"/>
                                <a:pt x="3425" y="309"/>
                              </a:cubicBezTo>
                              <a:cubicBezTo>
                                <a:pt x="3386" y="309"/>
                                <a:pt x="3359" y="280"/>
                                <a:pt x="3359" y="243"/>
                              </a:cubicBezTo>
                              <a:cubicBezTo>
                                <a:pt x="3359" y="131"/>
                                <a:pt x="3359" y="131"/>
                                <a:pt x="3359" y="131"/>
                              </a:cubicBezTo>
                              <a:cubicBezTo>
                                <a:pt x="3359" y="118"/>
                                <a:pt x="3369" y="112"/>
                                <a:pt x="3378" y="112"/>
                              </a:cubicBezTo>
                              <a:cubicBezTo>
                                <a:pt x="3387" y="112"/>
                                <a:pt x="3397" y="118"/>
                                <a:pt x="3397" y="131"/>
                              </a:cubicBezTo>
                              <a:cubicBezTo>
                                <a:pt x="3397" y="243"/>
                                <a:pt x="3397" y="243"/>
                                <a:pt x="3397" y="243"/>
                              </a:cubicBezTo>
                              <a:cubicBezTo>
                                <a:pt x="3397" y="259"/>
                                <a:pt x="3409" y="271"/>
                                <a:pt x="3425" y="271"/>
                              </a:cubicBezTo>
                              <a:cubicBezTo>
                                <a:pt x="3429" y="271"/>
                                <a:pt x="3429" y="271"/>
                                <a:pt x="3429" y="271"/>
                              </a:cubicBezTo>
                              <a:cubicBezTo>
                                <a:pt x="3444" y="271"/>
                                <a:pt x="3457" y="259"/>
                                <a:pt x="3457" y="243"/>
                              </a:cubicBezTo>
                              <a:cubicBezTo>
                                <a:pt x="3457" y="131"/>
                                <a:pt x="3457" y="131"/>
                                <a:pt x="3457" y="131"/>
                              </a:cubicBezTo>
                              <a:cubicBezTo>
                                <a:pt x="3457" y="118"/>
                                <a:pt x="3466" y="112"/>
                                <a:pt x="3476" y="112"/>
                              </a:cubicBezTo>
                              <a:cubicBezTo>
                                <a:pt x="3485" y="112"/>
                                <a:pt x="3495" y="118"/>
                                <a:pt x="3495" y="131"/>
                              </a:cubicBezTo>
                              <a:close/>
                              <a:moveTo>
                                <a:pt x="1162" y="130"/>
                              </a:moveTo>
                              <a:cubicBezTo>
                                <a:pt x="1161" y="136"/>
                                <a:pt x="1161" y="136"/>
                                <a:pt x="1161" y="136"/>
                              </a:cubicBezTo>
                              <a:cubicBezTo>
                                <a:pt x="1115" y="297"/>
                                <a:pt x="1115" y="297"/>
                                <a:pt x="1115" y="297"/>
                              </a:cubicBezTo>
                              <a:cubicBezTo>
                                <a:pt x="1112" y="306"/>
                                <a:pt x="1103" y="309"/>
                                <a:pt x="1097" y="309"/>
                              </a:cubicBezTo>
                              <a:cubicBezTo>
                                <a:pt x="1095" y="309"/>
                                <a:pt x="1095" y="309"/>
                                <a:pt x="1095" y="309"/>
                              </a:cubicBezTo>
                              <a:cubicBezTo>
                                <a:pt x="1087" y="309"/>
                                <a:pt x="1080" y="306"/>
                                <a:pt x="1077" y="297"/>
                              </a:cubicBezTo>
                              <a:cubicBezTo>
                                <a:pt x="1043" y="192"/>
                                <a:pt x="1043" y="192"/>
                                <a:pt x="1043" y="192"/>
                              </a:cubicBezTo>
                              <a:cubicBezTo>
                                <a:pt x="1009" y="297"/>
                                <a:pt x="1009" y="297"/>
                                <a:pt x="1009" y="297"/>
                              </a:cubicBezTo>
                              <a:cubicBezTo>
                                <a:pt x="1006" y="307"/>
                                <a:pt x="998" y="309"/>
                                <a:pt x="991" y="309"/>
                              </a:cubicBezTo>
                              <a:cubicBezTo>
                                <a:pt x="990" y="309"/>
                                <a:pt x="990" y="309"/>
                                <a:pt x="990" y="309"/>
                              </a:cubicBezTo>
                              <a:cubicBezTo>
                                <a:pt x="982" y="309"/>
                                <a:pt x="974" y="305"/>
                                <a:pt x="972" y="297"/>
                              </a:cubicBezTo>
                              <a:cubicBezTo>
                                <a:pt x="926" y="136"/>
                                <a:pt x="926" y="136"/>
                                <a:pt x="926" y="136"/>
                              </a:cubicBezTo>
                              <a:cubicBezTo>
                                <a:pt x="925" y="130"/>
                                <a:pt x="925" y="130"/>
                                <a:pt x="925" y="130"/>
                              </a:cubicBezTo>
                              <a:cubicBezTo>
                                <a:pt x="925" y="120"/>
                                <a:pt x="933" y="112"/>
                                <a:pt x="945" y="112"/>
                              </a:cubicBezTo>
                              <a:cubicBezTo>
                                <a:pt x="952" y="112"/>
                                <a:pt x="959" y="115"/>
                                <a:pt x="962" y="125"/>
                              </a:cubicBezTo>
                              <a:cubicBezTo>
                                <a:pt x="993" y="228"/>
                                <a:pt x="993" y="228"/>
                                <a:pt x="993" y="228"/>
                              </a:cubicBezTo>
                              <a:cubicBezTo>
                                <a:pt x="1025" y="125"/>
                                <a:pt x="1025" y="125"/>
                                <a:pt x="1025" y="125"/>
                              </a:cubicBezTo>
                              <a:cubicBezTo>
                                <a:pt x="1028" y="116"/>
                                <a:pt x="1032" y="112"/>
                                <a:pt x="1043" y="112"/>
                              </a:cubicBezTo>
                              <a:cubicBezTo>
                                <a:pt x="1045" y="112"/>
                                <a:pt x="1045" y="112"/>
                                <a:pt x="1045" y="112"/>
                              </a:cubicBezTo>
                              <a:cubicBezTo>
                                <a:pt x="1056" y="112"/>
                                <a:pt x="1060" y="116"/>
                                <a:pt x="1063" y="125"/>
                              </a:cubicBezTo>
                              <a:cubicBezTo>
                                <a:pt x="1095" y="228"/>
                                <a:pt x="1095" y="228"/>
                                <a:pt x="1095" y="228"/>
                              </a:cubicBezTo>
                              <a:cubicBezTo>
                                <a:pt x="1125" y="125"/>
                                <a:pt x="1125" y="125"/>
                                <a:pt x="1125" y="125"/>
                              </a:cubicBezTo>
                              <a:cubicBezTo>
                                <a:pt x="1127" y="115"/>
                                <a:pt x="1135" y="112"/>
                                <a:pt x="1142" y="112"/>
                              </a:cubicBezTo>
                              <a:cubicBezTo>
                                <a:pt x="1154" y="112"/>
                                <a:pt x="1162" y="120"/>
                                <a:pt x="1162" y="130"/>
                              </a:cubicBezTo>
                              <a:close/>
                              <a:moveTo>
                                <a:pt x="13415" y="94"/>
                              </a:moveTo>
                              <a:cubicBezTo>
                                <a:pt x="13415" y="104"/>
                                <a:pt x="13415" y="104"/>
                                <a:pt x="13415" y="104"/>
                              </a:cubicBezTo>
                              <a:cubicBezTo>
                                <a:pt x="13415" y="130"/>
                                <a:pt x="13408" y="148"/>
                                <a:pt x="13397" y="159"/>
                              </a:cubicBezTo>
                              <a:cubicBezTo>
                                <a:pt x="13409" y="171"/>
                                <a:pt x="13415" y="190"/>
                                <a:pt x="13415" y="216"/>
                              </a:cubicBezTo>
                              <a:cubicBezTo>
                                <a:pt x="13415" y="242"/>
                                <a:pt x="13415" y="242"/>
                                <a:pt x="13415" y="242"/>
                              </a:cubicBezTo>
                              <a:cubicBezTo>
                                <a:pt x="13415" y="279"/>
                                <a:pt x="13386" y="309"/>
                                <a:pt x="13347" y="309"/>
                              </a:cubicBezTo>
                              <a:cubicBezTo>
                                <a:pt x="13343" y="309"/>
                                <a:pt x="13343" y="309"/>
                                <a:pt x="13343" y="309"/>
                              </a:cubicBezTo>
                              <a:cubicBezTo>
                                <a:pt x="13303" y="309"/>
                                <a:pt x="13274" y="279"/>
                                <a:pt x="13274" y="246"/>
                              </a:cubicBezTo>
                              <a:cubicBezTo>
                                <a:pt x="13274" y="233"/>
                                <a:pt x="13284" y="227"/>
                                <a:pt x="13294" y="227"/>
                              </a:cubicBezTo>
                              <a:cubicBezTo>
                                <a:pt x="13303" y="227"/>
                                <a:pt x="13313" y="233"/>
                                <a:pt x="13313" y="246"/>
                              </a:cubicBezTo>
                              <a:cubicBezTo>
                                <a:pt x="13313" y="260"/>
                                <a:pt x="13327" y="271"/>
                                <a:pt x="13343" y="271"/>
                              </a:cubicBezTo>
                              <a:cubicBezTo>
                                <a:pt x="13347" y="271"/>
                                <a:pt x="13347" y="271"/>
                                <a:pt x="13347" y="271"/>
                              </a:cubicBezTo>
                              <a:cubicBezTo>
                                <a:pt x="13363" y="271"/>
                                <a:pt x="13377" y="258"/>
                                <a:pt x="13377" y="242"/>
                              </a:cubicBezTo>
                              <a:cubicBezTo>
                                <a:pt x="13377" y="216"/>
                                <a:pt x="13377" y="216"/>
                                <a:pt x="13377" y="216"/>
                              </a:cubicBezTo>
                              <a:cubicBezTo>
                                <a:pt x="13377" y="181"/>
                                <a:pt x="13364" y="178"/>
                                <a:pt x="13337" y="178"/>
                              </a:cubicBezTo>
                              <a:cubicBezTo>
                                <a:pt x="13324" y="178"/>
                                <a:pt x="13317" y="168"/>
                                <a:pt x="13317" y="158"/>
                              </a:cubicBezTo>
                              <a:cubicBezTo>
                                <a:pt x="13317" y="149"/>
                                <a:pt x="13324" y="140"/>
                                <a:pt x="13337" y="140"/>
                              </a:cubicBezTo>
                              <a:cubicBezTo>
                                <a:pt x="13358" y="140"/>
                                <a:pt x="13377" y="138"/>
                                <a:pt x="13377" y="104"/>
                              </a:cubicBezTo>
                              <a:cubicBezTo>
                                <a:pt x="13377" y="94"/>
                                <a:pt x="13377" y="94"/>
                                <a:pt x="13377" y="94"/>
                              </a:cubicBezTo>
                              <a:cubicBezTo>
                                <a:pt x="13377" y="76"/>
                                <a:pt x="13362" y="66"/>
                                <a:pt x="13347" y="66"/>
                              </a:cubicBezTo>
                              <a:cubicBezTo>
                                <a:pt x="13332" y="66"/>
                                <a:pt x="13316" y="72"/>
                                <a:pt x="13316" y="90"/>
                              </a:cubicBezTo>
                              <a:cubicBezTo>
                                <a:pt x="13316" y="102"/>
                                <a:pt x="13307" y="109"/>
                                <a:pt x="13297" y="109"/>
                              </a:cubicBezTo>
                              <a:cubicBezTo>
                                <a:pt x="13288" y="109"/>
                                <a:pt x="13278" y="102"/>
                                <a:pt x="13278" y="90"/>
                              </a:cubicBezTo>
                              <a:cubicBezTo>
                                <a:pt x="13278" y="48"/>
                                <a:pt x="13312" y="28"/>
                                <a:pt x="13347" y="28"/>
                              </a:cubicBezTo>
                              <a:cubicBezTo>
                                <a:pt x="13381" y="28"/>
                                <a:pt x="13415" y="50"/>
                                <a:pt x="13415" y="94"/>
                              </a:cubicBezTo>
                              <a:close/>
                              <a:moveTo>
                                <a:pt x="10905" y="288"/>
                              </a:moveTo>
                              <a:cubicBezTo>
                                <a:pt x="10905" y="297"/>
                                <a:pt x="10899" y="307"/>
                                <a:pt x="10886" y="307"/>
                              </a:cubicBezTo>
                              <a:cubicBezTo>
                                <a:pt x="10777" y="307"/>
                                <a:pt x="10777" y="307"/>
                                <a:pt x="10777" y="307"/>
                              </a:cubicBezTo>
                              <a:cubicBezTo>
                                <a:pt x="10764" y="307"/>
                                <a:pt x="10757" y="294"/>
                                <a:pt x="10757" y="283"/>
                              </a:cubicBezTo>
                              <a:cubicBezTo>
                                <a:pt x="10757" y="278"/>
                                <a:pt x="10758" y="274"/>
                                <a:pt x="10760" y="270"/>
                              </a:cubicBezTo>
                              <a:cubicBezTo>
                                <a:pt x="10855" y="119"/>
                                <a:pt x="10855" y="119"/>
                                <a:pt x="10855" y="119"/>
                              </a:cubicBezTo>
                              <a:cubicBezTo>
                                <a:pt x="10860" y="111"/>
                                <a:pt x="10860" y="104"/>
                                <a:pt x="10860" y="98"/>
                              </a:cubicBezTo>
                              <a:cubicBezTo>
                                <a:pt x="10860" y="93"/>
                                <a:pt x="10860" y="93"/>
                                <a:pt x="10860" y="93"/>
                              </a:cubicBezTo>
                              <a:cubicBezTo>
                                <a:pt x="10860" y="78"/>
                                <a:pt x="10848" y="66"/>
                                <a:pt x="10831" y="66"/>
                              </a:cubicBezTo>
                              <a:cubicBezTo>
                                <a:pt x="10829" y="66"/>
                                <a:pt x="10829" y="66"/>
                                <a:pt x="10829" y="66"/>
                              </a:cubicBezTo>
                              <a:cubicBezTo>
                                <a:pt x="10813" y="66"/>
                                <a:pt x="10800" y="78"/>
                                <a:pt x="10800" y="93"/>
                              </a:cubicBezTo>
                              <a:cubicBezTo>
                                <a:pt x="10800" y="96"/>
                                <a:pt x="10800" y="96"/>
                                <a:pt x="10800" y="96"/>
                              </a:cubicBezTo>
                              <a:cubicBezTo>
                                <a:pt x="10800" y="109"/>
                                <a:pt x="10790" y="116"/>
                                <a:pt x="10781" y="116"/>
                              </a:cubicBezTo>
                              <a:cubicBezTo>
                                <a:pt x="10771" y="116"/>
                                <a:pt x="10762" y="109"/>
                                <a:pt x="10762" y="96"/>
                              </a:cubicBezTo>
                              <a:cubicBezTo>
                                <a:pt x="10762" y="93"/>
                                <a:pt x="10762" y="93"/>
                                <a:pt x="10762" y="93"/>
                              </a:cubicBezTo>
                              <a:cubicBezTo>
                                <a:pt x="10762" y="56"/>
                                <a:pt x="10792" y="28"/>
                                <a:pt x="10829" y="28"/>
                              </a:cubicBezTo>
                              <a:cubicBezTo>
                                <a:pt x="10831" y="28"/>
                                <a:pt x="10831" y="28"/>
                                <a:pt x="10831" y="28"/>
                              </a:cubicBezTo>
                              <a:cubicBezTo>
                                <a:pt x="10868" y="28"/>
                                <a:pt x="10899" y="54"/>
                                <a:pt x="10899" y="93"/>
                              </a:cubicBezTo>
                              <a:cubicBezTo>
                                <a:pt x="10899" y="100"/>
                                <a:pt x="10899" y="100"/>
                                <a:pt x="10899" y="100"/>
                              </a:cubicBezTo>
                              <a:cubicBezTo>
                                <a:pt x="10899" y="116"/>
                                <a:pt x="10890" y="134"/>
                                <a:pt x="10886" y="140"/>
                              </a:cubicBezTo>
                              <a:cubicBezTo>
                                <a:pt x="10807" y="269"/>
                                <a:pt x="10807" y="269"/>
                                <a:pt x="10807" y="269"/>
                              </a:cubicBezTo>
                              <a:cubicBezTo>
                                <a:pt x="10886" y="269"/>
                                <a:pt x="10886" y="269"/>
                                <a:pt x="10886" y="269"/>
                              </a:cubicBezTo>
                              <a:cubicBezTo>
                                <a:pt x="10899" y="269"/>
                                <a:pt x="10905" y="278"/>
                                <a:pt x="10905" y="288"/>
                              </a:cubicBezTo>
                              <a:close/>
                              <a:moveTo>
                                <a:pt x="13163" y="28"/>
                              </a:moveTo>
                              <a:cubicBezTo>
                                <a:pt x="13159" y="28"/>
                                <a:pt x="13159" y="28"/>
                                <a:pt x="13159" y="28"/>
                              </a:cubicBezTo>
                              <a:cubicBezTo>
                                <a:pt x="13122" y="28"/>
                                <a:pt x="13092" y="56"/>
                                <a:pt x="13092" y="93"/>
                              </a:cubicBezTo>
                              <a:cubicBezTo>
                                <a:pt x="13092" y="244"/>
                                <a:pt x="13092" y="244"/>
                                <a:pt x="13092" y="244"/>
                              </a:cubicBezTo>
                              <a:cubicBezTo>
                                <a:pt x="13092" y="280"/>
                                <a:pt x="13122" y="309"/>
                                <a:pt x="13159" y="309"/>
                              </a:cubicBezTo>
                              <a:cubicBezTo>
                                <a:pt x="13163" y="309"/>
                                <a:pt x="13163" y="309"/>
                                <a:pt x="13163" y="309"/>
                              </a:cubicBezTo>
                              <a:cubicBezTo>
                                <a:pt x="13200" y="309"/>
                                <a:pt x="13230" y="280"/>
                                <a:pt x="13230" y="244"/>
                              </a:cubicBezTo>
                              <a:cubicBezTo>
                                <a:pt x="13230" y="93"/>
                                <a:pt x="13230" y="93"/>
                                <a:pt x="13230" y="93"/>
                              </a:cubicBezTo>
                              <a:cubicBezTo>
                                <a:pt x="13230" y="56"/>
                                <a:pt x="13200" y="28"/>
                                <a:pt x="13163" y="28"/>
                              </a:cubicBezTo>
                              <a:close/>
                              <a:moveTo>
                                <a:pt x="13192" y="244"/>
                              </a:moveTo>
                              <a:cubicBezTo>
                                <a:pt x="13192" y="259"/>
                                <a:pt x="13179" y="271"/>
                                <a:pt x="13163" y="271"/>
                              </a:cubicBezTo>
                              <a:cubicBezTo>
                                <a:pt x="13159" y="271"/>
                                <a:pt x="13159" y="271"/>
                                <a:pt x="13159" y="271"/>
                              </a:cubicBezTo>
                              <a:cubicBezTo>
                                <a:pt x="13143" y="271"/>
                                <a:pt x="13130" y="259"/>
                                <a:pt x="13130" y="244"/>
                              </a:cubicBezTo>
                              <a:cubicBezTo>
                                <a:pt x="13130" y="93"/>
                                <a:pt x="13130" y="93"/>
                                <a:pt x="13130" y="93"/>
                              </a:cubicBezTo>
                              <a:cubicBezTo>
                                <a:pt x="13130" y="77"/>
                                <a:pt x="13143" y="66"/>
                                <a:pt x="13159" y="66"/>
                              </a:cubicBezTo>
                              <a:cubicBezTo>
                                <a:pt x="13163" y="66"/>
                                <a:pt x="13163" y="66"/>
                                <a:pt x="13163" y="66"/>
                              </a:cubicBezTo>
                              <a:cubicBezTo>
                                <a:pt x="13179" y="66"/>
                                <a:pt x="13192" y="77"/>
                                <a:pt x="13192" y="93"/>
                              </a:cubicBezTo>
                              <a:lnTo>
                                <a:pt x="13192" y="244"/>
                              </a:lnTo>
                              <a:close/>
                              <a:moveTo>
                                <a:pt x="11108" y="290"/>
                              </a:moveTo>
                              <a:cubicBezTo>
                                <a:pt x="11108" y="303"/>
                                <a:pt x="11099" y="309"/>
                                <a:pt x="11089" y="309"/>
                              </a:cubicBezTo>
                              <a:cubicBezTo>
                                <a:pt x="11080" y="309"/>
                                <a:pt x="11070" y="303"/>
                                <a:pt x="11070" y="290"/>
                              </a:cubicBezTo>
                              <a:cubicBezTo>
                                <a:pt x="11070" y="47"/>
                                <a:pt x="11070" y="47"/>
                                <a:pt x="11070" y="47"/>
                              </a:cubicBezTo>
                              <a:cubicBezTo>
                                <a:pt x="11070" y="34"/>
                                <a:pt x="11080" y="28"/>
                                <a:pt x="11089" y="28"/>
                              </a:cubicBezTo>
                              <a:cubicBezTo>
                                <a:pt x="11099" y="28"/>
                                <a:pt x="11108" y="34"/>
                                <a:pt x="11108" y="47"/>
                              </a:cubicBezTo>
                              <a:cubicBezTo>
                                <a:pt x="11108" y="146"/>
                                <a:pt x="11108" y="146"/>
                                <a:pt x="11108" y="146"/>
                              </a:cubicBezTo>
                              <a:cubicBezTo>
                                <a:pt x="11192" y="146"/>
                                <a:pt x="11192" y="146"/>
                                <a:pt x="11192" y="146"/>
                              </a:cubicBezTo>
                              <a:cubicBezTo>
                                <a:pt x="11192" y="47"/>
                                <a:pt x="11192" y="47"/>
                                <a:pt x="11192" y="47"/>
                              </a:cubicBezTo>
                              <a:cubicBezTo>
                                <a:pt x="11192" y="34"/>
                                <a:pt x="11201" y="28"/>
                                <a:pt x="11211" y="28"/>
                              </a:cubicBezTo>
                              <a:cubicBezTo>
                                <a:pt x="11220" y="28"/>
                                <a:pt x="11230" y="34"/>
                                <a:pt x="11230" y="47"/>
                              </a:cubicBezTo>
                              <a:cubicBezTo>
                                <a:pt x="11230" y="290"/>
                                <a:pt x="11230" y="290"/>
                                <a:pt x="11230" y="290"/>
                              </a:cubicBezTo>
                              <a:cubicBezTo>
                                <a:pt x="11230" y="303"/>
                                <a:pt x="11220" y="309"/>
                                <a:pt x="11211" y="309"/>
                              </a:cubicBezTo>
                              <a:cubicBezTo>
                                <a:pt x="11201" y="309"/>
                                <a:pt x="11192" y="303"/>
                                <a:pt x="11192" y="290"/>
                              </a:cubicBezTo>
                              <a:cubicBezTo>
                                <a:pt x="11192" y="184"/>
                                <a:pt x="11192" y="184"/>
                                <a:pt x="11192" y="184"/>
                              </a:cubicBezTo>
                              <a:cubicBezTo>
                                <a:pt x="11108" y="184"/>
                                <a:pt x="11108" y="184"/>
                                <a:pt x="11108" y="184"/>
                              </a:cubicBezTo>
                              <a:lnTo>
                                <a:pt x="11108" y="290"/>
                              </a:lnTo>
                              <a:close/>
                              <a:moveTo>
                                <a:pt x="12916" y="19"/>
                              </a:moveTo>
                              <a:cubicBezTo>
                                <a:pt x="12916" y="350"/>
                                <a:pt x="12916" y="350"/>
                                <a:pt x="12916" y="350"/>
                              </a:cubicBezTo>
                              <a:cubicBezTo>
                                <a:pt x="12916" y="363"/>
                                <a:pt x="12907" y="369"/>
                                <a:pt x="12897" y="369"/>
                              </a:cubicBezTo>
                              <a:cubicBezTo>
                                <a:pt x="12888" y="369"/>
                                <a:pt x="12878" y="363"/>
                                <a:pt x="12878" y="350"/>
                              </a:cubicBezTo>
                              <a:cubicBezTo>
                                <a:pt x="12878" y="19"/>
                                <a:pt x="12878" y="19"/>
                                <a:pt x="12878" y="19"/>
                              </a:cubicBezTo>
                              <a:cubicBezTo>
                                <a:pt x="12878" y="6"/>
                                <a:pt x="12887" y="0"/>
                                <a:pt x="12897" y="0"/>
                              </a:cubicBezTo>
                              <a:cubicBezTo>
                                <a:pt x="12906" y="0"/>
                                <a:pt x="12916" y="6"/>
                                <a:pt x="12916" y="19"/>
                              </a:cubicBezTo>
                              <a:close/>
                              <a:moveTo>
                                <a:pt x="277" y="112"/>
                              </a:moveTo>
                              <a:cubicBezTo>
                                <a:pt x="274" y="112"/>
                                <a:pt x="274" y="112"/>
                                <a:pt x="274" y="112"/>
                              </a:cubicBezTo>
                              <a:cubicBezTo>
                                <a:pt x="238" y="112"/>
                                <a:pt x="207" y="140"/>
                                <a:pt x="207" y="176"/>
                              </a:cubicBezTo>
                              <a:cubicBezTo>
                                <a:pt x="207" y="244"/>
                                <a:pt x="207" y="244"/>
                                <a:pt x="207" y="244"/>
                              </a:cubicBezTo>
                              <a:cubicBezTo>
                                <a:pt x="207" y="281"/>
                                <a:pt x="237" y="309"/>
                                <a:pt x="274" y="309"/>
                              </a:cubicBezTo>
                              <a:cubicBezTo>
                                <a:pt x="277" y="309"/>
                                <a:pt x="277" y="309"/>
                                <a:pt x="277" y="309"/>
                              </a:cubicBezTo>
                              <a:cubicBezTo>
                                <a:pt x="306" y="309"/>
                                <a:pt x="324" y="295"/>
                                <a:pt x="337" y="270"/>
                              </a:cubicBezTo>
                              <a:cubicBezTo>
                                <a:pt x="339" y="261"/>
                                <a:pt x="339" y="261"/>
                                <a:pt x="339" y="261"/>
                              </a:cubicBezTo>
                              <a:cubicBezTo>
                                <a:pt x="339" y="250"/>
                                <a:pt x="329" y="244"/>
                                <a:pt x="319" y="244"/>
                              </a:cubicBezTo>
                              <a:cubicBezTo>
                                <a:pt x="298" y="244"/>
                                <a:pt x="305" y="271"/>
                                <a:pt x="277" y="271"/>
                              </a:cubicBezTo>
                              <a:cubicBezTo>
                                <a:pt x="274" y="271"/>
                                <a:pt x="274" y="271"/>
                                <a:pt x="274" y="271"/>
                              </a:cubicBezTo>
                              <a:cubicBezTo>
                                <a:pt x="258" y="271"/>
                                <a:pt x="246" y="260"/>
                                <a:pt x="246" y="244"/>
                              </a:cubicBezTo>
                              <a:cubicBezTo>
                                <a:pt x="246" y="230"/>
                                <a:pt x="246" y="230"/>
                                <a:pt x="246" y="230"/>
                              </a:cubicBezTo>
                              <a:cubicBezTo>
                                <a:pt x="324" y="230"/>
                                <a:pt x="324" y="230"/>
                                <a:pt x="324" y="230"/>
                              </a:cubicBezTo>
                              <a:cubicBezTo>
                                <a:pt x="335" y="230"/>
                                <a:pt x="343" y="221"/>
                                <a:pt x="343" y="211"/>
                              </a:cubicBezTo>
                              <a:cubicBezTo>
                                <a:pt x="343" y="178"/>
                                <a:pt x="343" y="178"/>
                                <a:pt x="343" y="178"/>
                              </a:cubicBezTo>
                              <a:cubicBezTo>
                                <a:pt x="343" y="139"/>
                                <a:pt x="314" y="112"/>
                                <a:pt x="277" y="112"/>
                              </a:cubicBezTo>
                              <a:close/>
                              <a:moveTo>
                                <a:pt x="305" y="194"/>
                              </a:moveTo>
                              <a:cubicBezTo>
                                <a:pt x="246" y="194"/>
                                <a:pt x="246" y="194"/>
                                <a:pt x="246" y="194"/>
                              </a:cubicBezTo>
                              <a:cubicBezTo>
                                <a:pt x="246" y="176"/>
                                <a:pt x="246" y="176"/>
                                <a:pt x="246" y="176"/>
                              </a:cubicBezTo>
                              <a:cubicBezTo>
                                <a:pt x="246" y="161"/>
                                <a:pt x="259" y="150"/>
                                <a:pt x="274" y="150"/>
                              </a:cubicBezTo>
                              <a:cubicBezTo>
                                <a:pt x="278" y="150"/>
                                <a:pt x="278" y="150"/>
                                <a:pt x="278" y="150"/>
                              </a:cubicBezTo>
                              <a:cubicBezTo>
                                <a:pt x="292" y="150"/>
                                <a:pt x="305" y="161"/>
                                <a:pt x="305" y="178"/>
                              </a:cubicBezTo>
                              <a:lnTo>
                                <a:pt x="305" y="194"/>
                              </a:lnTo>
                              <a:close/>
                              <a:moveTo>
                                <a:pt x="642" y="112"/>
                              </a:moveTo>
                              <a:cubicBezTo>
                                <a:pt x="639" y="112"/>
                                <a:pt x="639" y="112"/>
                                <a:pt x="639" y="112"/>
                              </a:cubicBezTo>
                              <a:cubicBezTo>
                                <a:pt x="602" y="112"/>
                                <a:pt x="572" y="140"/>
                                <a:pt x="572" y="176"/>
                              </a:cubicBezTo>
                              <a:cubicBezTo>
                                <a:pt x="572" y="244"/>
                                <a:pt x="572" y="244"/>
                                <a:pt x="572" y="244"/>
                              </a:cubicBezTo>
                              <a:cubicBezTo>
                                <a:pt x="572" y="281"/>
                                <a:pt x="602" y="309"/>
                                <a:pt x="639" y="309"/>
                              </a:cubicBezTo>
                              <a:cubicBezTo>
                                <a:pt x="642" y="309"/>
                                <a:pt x="642" y="309"/>
                                <a:pt x="642" y="309"/>
                              </a:cubicBezTo>
                              <a:cubicBezTo>
                                <a:pt x="679" y="309"/>
                                <a:pt x="708" y="281"/>
                                <a:pt x="708" y="244"/>
                              </a:cubicBezTo>
                              <a:cubicBezTo>
                                <a:pt x="708" y="176"/>
                                <a:pt x="708" y="176"/>
                                <a:pt x="708" y="176"/>
                              </a:cubicBezTo>
                              <a:cubicBezTo>
                                <a:pt x="708" y="140"/>
                                <a:pt x="678" y="112"/>
                                <a:pt x="642" y="112"/>
                              </a:cubicBezTo>
                              <a:close/>
                              <a:moveTo>
                                <a:pt x="670" y="244"/>
                              </a:moveTo>
                              <a:cubicBezTo>
                                <a:pt x="670" y="260"/>
                                <a:pt x="657" y="271"/>
                                <a:pt x="642" y="271"/>
                              </a:cubicBezTo>
                              <a:cubicBezTo>
                                <a:pt x="639" y="271"/>
                                <a:pt x="639" y="271"/>
                                <a:pt x="639" y="271"/>
                              </a:cubicBezTo>
                              <a:cubicBezTo>
                                <a:pt x="623" y="271"/>
                                <a:pt x="611" y="260"/>
                                <a:pt x="611" y="244"/>
                              </a:cubicBezTo>
                              <a:cubicBezTo>
                                <a:pt x="611" y="176"/>
                                <a:pt x="611" y="176"/>
                                <a:pt x="611" y="176"/>
                              </a:cubicBezTo>
                              <a:cubicBezTo>
                                <a:pt x="611" y="161"/>
                                <a:pt x="623" y="150"/>
                                <a:pt x="639" y="150"/>
                              </a:cubicBezTo>
                              <a:cubicBezTo>
                                <a:pt x="642" y="150"/>
                                <a:pt x="642" y="150"/>
                                <a:pt x="642" y="150"/>
                              </a:cubicBezTo>
                              <a:cubicBezTo>
                                <a:pt x="657" y="150"/>
                                <a:pt x="670" y="161"/>
                                <a:pt x="670" y="176"/>
                              </a:cubicBezTo>
                              <a:lnTo>
                                <a:pt x="670" y="244"/>
                              </a:lnTo>
                              <a:close/>
                              <a:moveTo>
                                <a:pt x="462" y="112"/>
                              </a:moveTo>
                              <a:cubicBezTo>
                                <a:pt x="459" y="112"/>
                                <a:pt x="459" y="112"/>
                                <a:pt x="459" y="112"/>
                              </a:cubicBezTo>
                              <a:cubicBezTo>
                                <a:pt x="453" y="112"/>
                                <a:pt x="439" y="114"/>
                                <a:pt x="431" y="122"/>
                              </a:cubicBezTo>
                              <a:cubicBezTo>
                                <a:pt x="431" y="47"/>
                                <a:pt x="431" y="47"/>
                                <a:pt x="431" y="47"/>
                              </a:cubicBezTo>
                              <a:cubicBezTo>
                                <a:pt x="431" y="34"/>
                                <a:pt x="421" y="28"/>
                                <a:pt x="412" y="28"/>
                              </a:cubicBezTo>
                              <a:cubicBezTo>
                                <a:pt x="402" y="28"/>
                                <a:pt x="393" y="34"/>
                                <a:pt x="393" y="47"/>
                              </a:cubicBezTo>
                              <a:cubicBezTo>
                                <a:pt x="393" y="290"/>
                                <a:pt x="393" y="290"/>
                                <a:pt x="393" y="290"/>
                              </a:cubicBezTo>
                              <a:cubicBezTo>
                                <a:pt x="393" y="302"/>
                                <a:pt x="402" y="309"/>
                                <a:pt x="412" y="309"/>
                              </a:cubicBezTo>
                              <a:cubicBezTo>
                                <a:pt x="423" y="309"/>
                                <a:pt x="429" y="305"/>
                                <a:pt x="431" y="299"/>
                              </a:cubicBezTo>
                              <a:cubicBezTo>
                                <a:pt x="439" y="308"/>
                                <a:pt x="453" y="309"/>
                                <a:pt x="459" y="309"/>
                              </a:cubicBezTo>
                              <a:cubicBezTo>
                                <a:pt x="462" y="309"/>
                                <a:pt x="462" y="309"/>
                                <a:pt x="462" y="309"/>
                              </a:cubicBezTo>
                              <a:cubicBezTo>
                                <a:pt x="499" y="309"/>
                                <a:pt x="529" y="280"/>
                                <a:pt x="529" y="243"/>
                              </a:cubicBezTo>
                              <a:cubicBezTo>
                                <a:pt x="529" y="178"/>
                                <a:pt x="529" y="178"/>
                                <a:pt x="529" y="178"/>
                              </a:cubicBezTo>
                              <a:cubicBezTo>
                                <a:pt x="529" y="141"/>
                                <a:pt x="499" y="112"/>
                                <a:pt x="462" y="112"/>
                              </a:cubicBezTo>
                              <a:close/>
                              <a:moveTo>
                                <a:pt x="490" y="243"/>
                              </a:moveTo>
                              <a:cubicBezTo>
                                <a:pt x="490" y="259"/>
                                <a:pt x="478" y="271"/>
                                <a:pt x="462" y="271"/>
                              </a:cubicBezTo>
                              <a:cubicBezTo>
                                <a:pt x="459" y="271"/>
                                <a:pt x="459" y="271"/>
                                <a:pt x="459" y="271"/>
                              </a:cubicBezTo>
                              <a:cubicBezTo>
                                <a:pt x="443" y="271"/>
                                <a:pt x="431" y="258"/>
                                <a:pt x="431" y="243"/>
                              </a:cubicBezTo>
                              <a:cubicBezTo>
                                <a:pt x="431" y="178"/>
                                <a:pt x="431" y="178"/>
                                <a:pt x="431" y="178"/>
                              </a:cubicBezTo>
                              <a:cubicBezTo>
                                <a:pt x="431" y="162"/>
                                <a:pt x="443" y="150"/>
                                <a:pt x="459" y="150"/>
                              </a:cubicBezTo>
                              <a:cubicBezTo>
                                <a:pt x="462" y="150"/>
                                <a:pt x="462" y="150"/>
                                <a:pt x="462" y="150"/>
                              </a:cubicBezTo>
                              <a:cubicBezTo>
                                <a:pt x="478" y="150"/>
                                <a:pt x="490" y="162"/>
                                <a:pt x="490" y="178"/>
                              </a:cubicBezTo>
                              <a:lnTo>
                                <a:pt x="490" y="243"/>
                              </a:lnTo>
                              <a:close/>
                              <a:moveTo>
                                <a:pt x="13826" y="66"/>
                              </a:moveTo>
                              <a:cubicBezTo>
                                <a:pt x="13830" y="66"/>
                                <a:pt x="13830" y="66"/>
                                <a:pt x="13830" y="66"/>
                              </a:cubicBezTo>
                              <a:cubicBezTo>
                                <a:pt x="13845" y="66"/>
                                <a:pt x="13857" y="74"/>
                                <a:pt x="13859" y="86"/>
                              </a:cubicBezTo>
                              <a:cubicBezTo>
                                <a:pt x="13861" y="98"/>
                                <a:pt x="13870" y="103"/>
                                <a:pt x="13879" y="103"/>
                              </a:cubicBezTo>
                              <a:cubicBezTo>
                                <a:pt x="13888" y="103"/>
                                <a:pt x="13898" y="96"/>
                                <a:pt x="13898" y="85"/>
                              </a:cubicBezTo>
                              <a:cubicBezTo>
                                <a:pt x="13898" y="67"/>
                                <a:pt x="13880" y="28"/>
                                <a:pt x="13830" y="28"/>
                              </a:cubicBezTo>
                              <a:cubicBezTo>
                                <a:pt x="13826" y="28"/>
                                <a:pt x="13826" y="28"/>
                                <a:pt x="13826" y="28"/>
                              </a:cubicBezTo>
                              <a:cubicBezTo>
                                <a:pt x="13789" y="28"/>
                                <a:pt x="13759" y="58"/>
                                <a:pt x="13759" y="95"/>
                              </a:cubicBezTo>
                              <a:cubicBezTo>
                                <a:pt x="13759" y="242"/>
                                <a:pt x="13759" y="242"/>
                                <a:pt x="13759" y="242"/>
                              </a:cubicBezTo>
                              <a:cubicBezTo>
                                <a:pt x="13759" y="279"/>
                                <a:pt x="13789" y="309"/>
                                <a:pt x="13826" y="309"/>
                              </a:cubicBezTo>
                              <a:cubicBezTo>
                                <a:pt x="13830" y="309"/>
                                <a:pt x="13830" y="309"/>
                                <a:pt x="13830" y="309"/>
                              </a:cubicBezTo>
                              <a:cubicBezTo>
                                <a:pt x="13868" y="309"/>
                                <a:pt x="13897" y="279"/>
                                <a:pt x="13897" y="242"/>
                              </a:cubicBezTo>
                              <a:cubicBezTo>
                                <a:pt x="13897" y="194"/>
                                <a:pt x="13897" y="194"/>
                                <a:pt x="13897" y="194"/>
                              </a:cubicBezTo>
                              <a:cubicBezTo>
                                <a:pt x="13897" y="157"/>
                                <a:pt x="13868" y="127"/>
                                <a:pt x="13830" y="127"/>
                              </a:cubicBezTo>
                              <a:cubicBezTo>
                                <a:pt x="13826" y="127"/>
                                <a:pt x="13826" y="127"/>
                                <a:pt x="13826" y="127"/>
                              </a:cubicBezTo>
                              <a:cubicBezTo>
                                <a:pt x="13816" y="127"/>
                                <a:pt x="13804" y="131"/>
                                <a:pt x="13798" y="136"/>
                              </a:cubicBezTo>
                              <a:cubicBezTo>
                                <a:pt x="13798" y="95"/>
                                <a:pt x="13798" y="95"/>
                                <a:pt x="13798" y="95"/>
                              </a:cubicBezTo>
                              <a:cubicBezTo>
                                <a:pt x="13798" y="80"/>
                                <a:pt x="13811" y="66"/>
                                <a:pt x="13826" y="66"/>
                              </a:cubicBezTo>
                              <a:close/>
                              <a:moveTo>
                                <a:pt x="13826" y="165"/>
                              </a:moveTo>
                              <a:cubicBezTo>
                                <a:pt x="13830" y="165"/>
                                <a:pt x="13830" y="165"/>
                                <a:pt x="13830" y="165"/>
                              </a:cubicBezTo>
                              <a:cubicBezTo>
                                <a:pt x="13846" y="165"/>
                                <a:pt x="13859" y="178"/>
                                <a:pt x="13859" y="194"/>
                              </a:cubicBezTo>
                              <a:cubicBezTo>
                                <a:pt x="13859" y="242"/>
                                <a:pt x="13859" y="242"/>
                                <a:pt x="13859" y="242"/>
                              </a:cubicBezTo>
                              <a:cubicBezTo>
                                <a:pt x="13859" y="258"/>
                                <a:pt x="13846" y="271"/>
                                <a:pt x="13830" y="271"/>
                              </a:cubicBezTo>
                              <a:cubicBezTo>
                                <a:pt x="13826" y="271"/>
                                <a:pt x="13826" y="271"/>
                                <a:pt x="13826" y="271"/>
                              </a:cubicBezTo>
                              <a:cubicBezTo>
                                <a:pt x="13810" y="271"/>
                                <a:pt x="13798" y="258"/>
                                <a:pt x="13798" y="242"/>
                              </a:cubicBezTo>
                              <a:cubicBezTo>
                                <a:pt x="13798" y="194"/>
                                <a:pt x="13798" y="194"/>
                                <a:pt x="13798" y="194"/>
                              </a:cubicBezTo>
                              <a:cubicBezTo>
                                <a:pt x="13798" y="178"/>
                                <a:pt x="13810" y="165"/>
                                <a:pt x="13826" y="165"/>
                              </a:cubicBezTo>
                              <a:close/>
                              <a:moveTo>
                                <a:pt x="10649" y="28"/>
                              </a:moveTo>
                              <a:cubicBezTo>
                                <a:pt x="10645" y="28"/>
                                <a:pt x="10645" y="28"/>
                                <a:pt x="10645" y="28"/>
                              </a:cubicBezTo>
                              <a:cubicBezTo>
                                <a:pt x="10608" y="28"/>
                                <a:pt x="10578" y="56"/>
                                <a:pt x="10578" y="93"/>
                              </a:cubicBezTo>
                              <a:cubicBezTo>
                                <a:pt x="10578" y="244"/>
                                <a:pt x="10578" y="244"/>
                                <a:pt x="10578" y="244"/>
                              </a:cubicBezTo>
                              <a:cubicBezTo>
                                <a:pt x="10578" y="280"/>
                                <a:pt x="10608" y="309"/>
                                <a:pt x="10645" y="309"/>
                              </a:cubicBezTo>
                              <a:cubicBezTo>
                                <a:pt x="10649" y="309"/>
                                <a:pt x="10649" y="309"/>
                                <a:pt x="10649" y="309"/>
                              </a:cubicBezTo>
                              <a:cubicBezTo>
                                <a:pt x="10686" y="309"/>
                                <a:pt x="10716" y="280"/>
                                <a:pt x="10716" y="244"/>
                              </a:cubicBezTo>
                              <a:cubicBezTo>
                                <a:pt x="10716" y="93"/>
                                <a:pt x="10716" y="93"/>
                                <a:pt x="10716" y="93"/>
                              </a:cubicBezTo>
                              <a:cubicBezTo>
                                <a:pt x="10716" y="56"/>
                                <a:pt x="10686" y="28"/>
                                <a:pt x="10649" y="28"/>
                              </a:cubicBezTo>
                              <a:close/>
                              <a:moveTo>
                                <a:pt x="10678" y="244"/>
                              </a:moveTo>
                              <a:cubicBezTo>
                                <a:pt x="10678" y="259"/>
                                <a:pt x="10665" y="271"/>
                                <a:pt x="10649" y="271"/>
                              </a:cubicBezTo>
                              <a:cubicBezTo>
                                <a:pt x="10645" y="271"/>
                                <a:pt x="10645" y="271"/>
                                <a:pt x="10645" y="271"/>
                              </a:cubicBezTo>
                              <a:cubicBezTo>
                                <a:pt x="10629" y="271"/>
                                <a:pt x="10616" y="259"/>
                                <a:pt x="10616" y="244"/>
                              </a:cubicBezTo>
                              <a:cubicBezTo>
                                <a:pt x="10616" y="93"/>
                                <a:pt x="10616" y="93"/>
                                <a:pt x="10616" y="93"/>
                              </a:cubicBezTo>
                              <a:cubicBezTo>
                                <a:pt x="10616" y="77"/>
                                <a:pt x="10629" y="66"/>
                                <a:pt x="10645" y="66"/>
                              </a:cubicBezTo>
                              <a:cubicBezTo>
                                <a:pt x="10649" y="66"/>
                                <a:pt x="10649" y="66"/>
                                <a:pt x="10649" y="66"/>
                              </a:cubicBezTo>
                              <a:cubicBezTo>
                                <a:pt x="10665" y="66"/>
                                <a:pt x="10678" y="77"/>
                                <a:pt x="10678" y="93"/>
                              </a:cubicBezTo>
                              <a:lnTo>
                                <a:pt x="10678" y="244"/>
                              </a:lnTo>
                              <a:close/>
                              <a:moveTo>
                                <a:pt x="13531" y="28"/>
                              </a:moveTo>
                              <a:cubicBezTo>
                                <a:pt x="13527" y="28"/>
                                <a:pt x="13527" y="28"/>
                                <a:pt x="13527" y="28"/>
                              </a:cubicBezTo>
                              <a:cubicBezTo>
                                <a:pt x="13490" y="28"/>
                                <a:pt x="13460" y="56"/>
                                <a:pt x="13460" y="93"/>
                              </a:cubicBezTo>
                              <a:cubicBezTo>
                                <a:pt x="13460" y="244"/>
                                <a:pt x="13460" y="244"/>
                                <a:pt x="13460" y="244"/>
                              </a:cubicBezTo>
                              <a:cubicBezTo>
                                <a:pt x="13460" y="280"/>
                                <a:pt x="13490" y="309"/>
                                <a:pt x="13527" y="309"/>
                              </a:cubicBezTo>
                              <a:cubicBezTo>
                                <a:pt x="13531" y="309"/>
                                <a:pt x="13531" y="309"/>
                                <a:pt x="13531" y="309"/>
                              </a:cubicBezTo>
                              <a:cubicBezTo>
                                <a:pt x="13568" y="309"/>
                                <a:pt x="13598" y="280"/>
                                <a:pt x="13598" y="244"/>
                              </a:cubicBezTo>
                              <a:cubicBezTo>
                                <a:pt x="13598" y="93"/>
                                <a:pt x="13598" y="93"/>
                                <a:pt x="13598" y="93"/>
                              </a:cubicBezTo>
                              <a:cubicBezTo>
                                <a:pt x="13598" y="56"/>
                                <a:pt x="13568" y="28"/>
                                <a:pt x="13531" y="28"/>
                              </a:cubicBezTo>
                              <a:close/>
                              <a:moveTo>
                                <a:pt x="13560" y="244"/>
                              </a:moveTo>
                              <a:cubicBezTo>
                                <a:pt x="13560" y="259"/>
                                <a:pt x="13547" y="271"/>
                                <a:pt x="13531" y="271"/>
                              </a:cubicBezTo>
                              <a:cubicBezTo>
                                <a:pt x="13527" y="271"/>
                                <a:pt x="13527" y="271"/>
                                <a:pt x="13527" y="271"/>
                              </a:cubicBezTo>
                              <a:cubicBezTo>
                                <a:pt x="13511" y="271"/>
                                <a:pt x="13498" y="259"/>
                                <a:pt x="13498" y="244"/>
                              </a:cubicBezTo>
                              <a:cubicBezTo>
                                <a:pt x="13498" y="93"/>
                                <a:pt x="13498" y="93"/>
                                <a:pt x="13498" y="93"/>
                              </a:cubicBezTo>
                              <a:cubicBezTo>
                                <a:pt x="13498" y="77"/>
                                <a:pt x="13511" y="66"/>
                                <a:pt x="13527" y="66"/>
                              </a:cubicBezTo>
                              <a:cubicBezTo>
                                <a:pt x="13531" y="66"/>
                                <a:pt x="13531" y="66"/>
                                <a:pt x="13531" y="66"/>
                              </a:cubicBezTo>
                              <a:cubicBezTo>
                                <a:pt x="13547" y="66"/>
                                <a:pt x="13560" y="77"/>
                                <a:pt x="13560" y="93"/>
                              </a:cubicBezTo>
                              <a:lnTo>
                                <a:pt x="13560" y="244"/>
                              </a:lnTo>
                              <a:close/>
                              <a:moveTo>
                                <a:pt x="10531" y="181"/>
                              </a:moveTo>
                              <a:cubicBezTo>
                                <a:pt x="10531" y="242"/>
                                <a:pt x="10531" y="242"/>
                                <a:pt x="10531" y="242"/>
                              </a:cubicBezTo>
                              <a:cubicBezTo>
                                <a:pt x="10531" y="279"/>
                                <a:pt x="10501" y="309"/>
                                <a:pt x="10464" y="309"/>
                              </a:cubicBezTo>
                              <a:cubicBezTo>
                                <a:pt x="10460" y="309"/>
                                <a:pt x="10460" y="309"/>
                                <a:pt x="10460" y="309"/>
                              </a:cubicBezTo>
                              <a:cubicBezTo>
                                <a:pt x="10422" y="309"/>
                                <a:pt x="10395" y="281"/>
                                <a:pt x="10395" y="242"/>
                              </a:cubicBezTo>
                              <a:cubicBezTo>
                                <a:pt x="10395" y="229"/>
                                <a:pt x="10405" y="223"/>
                                <a:pt x="10414" y="223"/>
                              </a:cubicBezTo>
                              <a:cubicBezTo>
                                <a:pt x="10424" y="223"/>
                                <a:pt x="10434" y="229"/>
                                <a:pt x="10434" y="242"/>
                              </a:cubicBezTo>
                              <a:cubicBezTo>
                                <a:pt x="10434" y="260"/>
                                <a:pt x="10445" y="271"/>
                                <a:pt x="10460" y="271"/>
                              </a:cubicBezTo>
                              <a:cubicBezTo>
                                <a:pt x="10464" y="271"/>
                                <a:pt x="10464" y="271"/>
                                <a:pt x="10464" y="271"/>
                              </a:cubicBezTo>
                              <a:cubicBezTo>
                                <a:pt x="10480" y="271"/>
                                <a:pt x="10493" y="258"/>
                                <a:pt x="10493" y="242"/>
                              </a:cubicBezTo>
                              <a:cubicBezTo>
                                <a:pt x="10493" y="181"/>
                                <a:pt x="10493" y="181"/>
                                <a:pt x="10493" y="181"/>
                              </a:cubicBezTo>
                              <a:cubicBezTo>
                                <a:pt x="10493" y="165"/>
                                <a:pt x="10480" y="152"/>
                                <a:pt x="10464" y="152"/>
                              </a:cubicBezTo>
                              <a:cubicBezTo>
                                <a:pt x="10460" y="152"/>
                                <a:pt x="10460" y="152"/>
                                <a:pt x="10460" y="152"/>
                              </a:cubicBezTo>
                              <a:cubicBezTo>
                                <a:pt x="10449" y="152"/>
                                <a:pt x="10440" y="155"/>
                                <a:pt x="10433" y="168"/>
                              </a:cubicBezTo>
                              <a:cubicBezTo>
                                <a:pt x="10430" y="173"/>
                                <a:pt x="10424" y="176"/>
                                <a:pt x="10416" y="176"/>
                              </a:cubicBezTo>
                              <a:cubicBezTo>
                                <a:pt x="10407" y="176"/>
                                <a:pt x="10398" y="171"/>
                                <a:pt x="10398" y="156"/>
                              </a:cubicBezTo>
                              <a:cubicBezTo>
                                <a:pt x="10398" y="50"/>
                                <a:pt x="10398" y="50"/>
                                <a:pt x="10398" y="50"/>
                              </a:cubicBezTo>
                              <a:cubicBezTo>
                                <a:pt x="10398" y="40"/>
                                <a:pt x="10406" y="30"/>
                                <a:pt x="10417" y="30"/>
                              </a:cubicBezTo>
                              <a:cubicBezTo>
                                <a:pt x="10504" y="30"/>
                                <a:pt x="10504" y="30"/>
                                <a:pt x="10504" y="30"/>
                              </a:cubicBezTo>
                              <a:cubicBezTo>
                                <a:pt x="10516" y="30"/>
                                <a:pt x="10523" y="40"/>
                                <a:pt x="10523" y="49"/>
                              </a:cubicBezTo>
                              <a:cubicBezTo>
                                <a:pt x="10523" y="59"/>
                                <a:pt x="10516" y="68"/>
                                <a:pt x="10504" y="68"/>
                              </a:cubicBezTo>
                              <a:cubicBezTo>
                                <a:pt x="10436" y="68"/>
                                <a:pt x="10436" y="68"/>
                                <a:pt x="10436" y="68"/>
                              </a:cubicBezTo>
                              <a:cubicBezTo>
                                <a:pt x="10436" y="121"/>
                                <a:pt x="10436" y="121"/>
                                <a:pt x="10436" y="121"/>
                              </a:cubicBezTo>
                              <a:cubicBezTo>
                                <a:pt x="10441" y="116"/>
                                <a:pt x="10452" y="114"/>
                                <a:pt x="10460" y="114"/>
                              </a:cubicBezTo>
                              <a:cubicBezTo>
                                <a:pt x="10464" y="114"/>
                                <a:pt x="10464" y="114"/>
                                <a:pt x="10464" y="114"/>
                              </a:cubicBezTo>
                              <a:cubicBezTo>
                                <a:pt x="10501" y="114"/>
                                <a:pt x="10531" y="140"/>
                                <a:pt x="10531" y="181"/>
                              </a:cubicBezTo>
                              <a:close/>
                              <a:moveTo>
                                <a:pt x="12297" y="176"/>
                              </a:moveTo>
                              <a:cubicBezTo>
                                <a:pt x="12297" y="244"/>
                                <a:pt x="12297" y="244"/>
                                <a:pt x="12297" y="244"/>
                              </a:cubicBezTo>
                              <a:cubicBezTo>
                                <a:pt x="12297" y="260"/>
                                <a:pt x="12309" y="271"/>
                                <a:pt x="12325" y="271"/>
                              </a:cubicBezTo>
                              <a:cubicBezTo>
                                <a:pt x="12328" y="271"/>
                                <a:pt x="12328" y="271"/>
                                <a:pt x="12328" y="271"/>
                              </a:cubicBezTo>
                              <a:cubicBezTo>
                                <a:pt x="12344" y="271"/>
                                <a:pt x="12356" y="260"/>
                                <a:pt x="12356" y="245"/>
                              </a:cubicBezTo>
                              <a:cubicBezTo>
                                <a:pt x="12356" y="232"/>
                                <a:pt x="12366" y="226"/>
                                <a:pt x="12375" y="226"/>
                              </a:cubicBezTo>
                              <a:cubicBezTo>
                                <a:pt x="12385" y="226"/>
                                <a:pt x="12394" y="232"/>
                                <a:pt x="12394" y="245"/>
                              </a:cubicBezTo>
                              <a:cubicBezTo>
                                <a:pt x="12394" y="282"/>
                                <a:pt x="12365" y="309"/>
                                <a:pt x="12328" y="309"/>
                              </a:cubicBezTo>
                              <a:cubicBezTo>
                                <a:pt x="12325" y="309"/>
                                <a:pt x="12325" y="309"/>
                                <a:pt x="12325" y="309"/>
                              </a:cubicBezTo>
                              <a:cubicBezTo>
                                <a:pt x="12288" y="309"/>
                                <a:pt x="12258" y="281"/>
                                <a:pt x="12258" y="244"/>
                              </a:cubicBezTo>
                              <a:cubicBezTo>
                                <a:pt x="12258" y="176"/>
                                <a:pt x="12258" y="176"/>
                                <a:pt x="12258" y="176"/>
                              </a:cubicBezTo>
                              <a:cubicBezTo>
                                <a:pt x="12258" y="140"/>
                                <a:pt x="12288" y="112"/>
                                <a:pt x="12325" y="112"/>
                              </a:cubicBezTo>
                              <a:cubicBezTo>
                                <a:pt x="12328" y="112"/>
                                <a:pt x="12328" y="112"/>
                                <a:pt x="12328" y="112"/>
                              </a:cubicBezTo>
                              <a:cubicBezTo>
                                <a:pt x="12365" y="112"/>
                                <a:pt x="12394" y="139"/>
                                <a:pt x="12394" y="176"/>
                              </a:cubicBezTo>
                              <a:cubicBezTo>
                                <a:pt x="12394" y="188"/>
                                <a:pt x="12385" y="195"/>
                                <a:pt x="12375" y="195"/>
                              </a:cubicBezTo>
                              <a:cubicBezTo>
                                <a:pt x="12366" y="195"/>
                                <a:pt x="12356" y="188"/>
                                <a:pt x="12356" y="176"/>
                              </a:cubicBezTo>
                              <a:cubicBezTo>
                                <a:pt x="12356" y="160"/>
                                <a:pt x="12344" y="150"/>
                                <a:pt x="12328" y="150"/>
                              </a:cubicBezTo>
                              <a:cubicBezTo>
                                <a:pt x="12325" y="150"/>
                                <a:pt x="12325" y="150"/>
                                <a:pt x="12325" y="150"/>
                              </a:cubicBezTo>
                              <a:cubicBezTo>
                                <a:pt x="12309" y="150"/>
                                <a:pt x="12297" y="161"/>
                                <a:pt x="12297" y="176"/>
                              </a:cubicBezTo>
                              <a:close/>
                              <a:moveTo>
                                <a:pt x="12004" y="150"/>
                              </a:moveTo>
                              <a:cubicBezTo>
                                <a:pt x="11993" y="150"/>
                                <a:pt x="11984" y="154"/>
                                <a:pt x="11984" y="168"/>
                              </a:cubicBezTo>
                              <a:cubicBezTo>
                                <a:pt x="11984" y="289"/>
                                <a:pt x="11984" y="289"/>
                                <a:pt x="11984" y="289"/>
                              </a:cubicBezTo>
                              <a:cubicBezTo>
                                <a:pt x="11984" y="302"/>
                                <a:pt x="11974" y="309"/>
                                <a:pt x="11964" y="309"/>
                              </a:cubicBezTo>
                              <a:cubicBezTo>
                                <a:pt x="11954" y="309"/>
                                <a:pt x="11945" y="302"/>
                                <a:pt x="11945" y="289"/>
                              </a:cubicBezTo>
                              <a:cubicBezTo>
                                <a:pt x="11945" y="131"/>
                                <a:pt x="11945" y="131"/>
                                <a:pt x="11945" y="131"/>
                              </a:cubicBezTo>
                              <a:cubicBezTo>
                                <a:pt x="11945" y="118"/>
                                <a:pt x="11954" y="112"/>
                                <a:pt x="11964" y="112"/>
                              </a:cubicBezTo>
                              <a:cubicBezTo>
                                <a:pt x="11973" y="112"/>
                                <a:pt x="11980" y="114"/>
                                <a:pt x="11984" y="120"/>
                              </a:cubicBezTo>
                              <a:cubicBezTo>
                                <a:pt x="11988" y="114"/>
                                <a:pt x="11998" y="112"/>
                                <a:pt x="12003" y="112"/>
                              </a:cubicBezTo>
                              <a:cubicBezTo>
                                <a:pt x="12036" y="112"/>
                                <a:pt x="12048" y="129"/>
                                <a:pt x="12052" y="143"/>
                              </a:cubicBezTo>
                              <a:cubicBezTo>
                                <a:pt x="12053" y="148"/>
                                <a:pt x="12053" y="148"/>
                                <a:pt x="12053" y="148"/>
                              </a:cubicBezTo>
                              <a:cubicBezTo>
                                <a:pt x="12053" y="158"/>
                                <a:pt x="12042" y="164"/>
                                <a:pt x="12032" y="164"/>
                              </a:cubicBezTo>
                              <a:cubicBezTo>
                                <a:pt x="12015" y="164"/>
                                <a:pt x="12026" y="150"/>
                                <a:pt x="12004" y="150"/>
                              </a:cubicBezTo>
                              <a:close/>
                              <a:moveTo>
                                <a:pt x="9932" y="98"/>
                              </a:moveTo>
                              <a:cubicBezTo>
                                <a:pt x="9932" y="94"/>
                                <a:pt x="9933" y="90"/>
                                <a:pt x="9936" y="86"/>
                              </a:cubicBezTo>
                              <a:cubicBezTo>
                                <a:pt x="9971" y="38"/>
                                <a:pt x="9971" y="38"/>
                                <a:pt x="9971" y="38"/>
                              </a:cubicBezTo>
                              <a:cubicBezTo>
                                <a:pt x="9978" y="28"/>
                                <a:pt x="9985" y="28"/>
                                <a:pt x="9990" y="28"/>
                              </a:cubicBezTo>
                              <a:cubicBezTo>
                                <a:pt x="10006" y="28"/>
                                <a:pt x="10006" y="28"/>
                                <a:pt x="10006" y="28"/>
                              </a:cubicBezTo>
                              <a:cubicBezTo>
                                <a:pt x="10016" y="28"/>
                                <a:pt x="10021" y="37"/>
                                <a:pt x="10021" y="47"/>
                              </a:cubicBezTo>
                              <a:cubicBezTo>
                                <a:pt x="10021" y="290"/>
                                <a:pt x="10021" y="290"/>
                                <a:pt x="10021" y="290"/>
                              </a:cubicBezTo>
                              <a:cubicBezTo>
                                <a:pt x="10021" y="303"/>
                                <a:pt x="10012" y="309"/>
                                <a:pt x="10002" y="309"/>
                              </a:cubicBezTo>
                              <a:cubicBezTo>
                                <a:pt x="9992" y="309"/>
                                <a:pt x="9983" y="303"/>
                                <a:pt x="9983" y="290"/>
                              </a:cubicBezTo>
                              <a:cubicBezTo>
                                <a:pt x="9983" y="86"/>
                                <a:pt x="9983" y="86"/>
                                <a:pt x="9983" y="86"/>
                              </a:cubicBezTo>
                              <a:cubicBezTo>
                                <a:pt x="9967" y="108"/>
                                <a:pt x="9967" y="108"/>
                                <a:pt x="9967" y="108"/>
                              </a:cubicBezTo>
                              <a:cubicBezTo>
                                <a:pt x="9963" y="114"/>
                                <a:pt x="9958" y="117"/>
                                <a:pt x="9952" y="117"/>
                              </a:cubicBezTo>
                              <a:cubicBezTo>
                                <a:pt x="9942" y="117"/>
                                <a:pt x="9932" y="108"/>
                                <a:pt x="9932" y="98"/>
                              </a:cubicBezTo>
                              <a:close/>
                              <a:moveTo>
                                <a:pt x="11834" y="151"/>
                              </a:moveTo>
                              <a:cubicBezTo>
                                <a:pt x="11828" y="151"/>
                                <a:pt x="11828" y="151"/>
                                <a:pt x="11828" y="151"/>
                              </a:cubicBezTo>
                              <a:cubicBezTo>
                                <a:pt x="11815" y="151"/>
                                <a:pt x="11809" y="141"/>
                                <a:pt x="11809" y="132"/>
                              </a:cubicBezTo>
                              <a:cubicBezTo>
                                <a:pt x="11809" y="122"/>
                                <a:pt x="11815" y="113"/>
                                <a:pt x="11828" y="113"/>
                              </a:cubicBezTo>
                              <a:cubicBezTo>
                                <a:pt x="11834" y="113"/>
                                <a:pt x="11834" y="113"/>
                                <a:pt x="11834" y="113"/>
                              </a:cubicBezTo>
                              <a:cubicBezTo>
                                <a:pt x="11834" y="47"/>
                                <a:pt x="11834" y="47"/>
                                <a:pt x="11834" y="47"/>
                              </a:cubicBezTo>
                              <a:cubicBezTo>
                                <a:pt x="11834" y="34"/>
                                <a:pt x="11844" y="28"/>
                                <a:pt x="11853" y="28"/>
                              </a:cubicBezTo>
                              <a:cubicBezTo>
                                <a:pt x="11863" y="28"/>
                                <a:pt x="11873" y="34"/>
                                <a:pt x="11873" y="47"/>
                              </a:cubicBezTo>
                              <a:cubicBezTo>
                                <a:pt x="11873" y="113"/>
                                <a:pt x="11873" y="113"/>
                                <a:pt x="11873" y="113"/>
                              </a:cubicBezTo>
                              <a:cubicBezTo>
                                <a:pt x="11887" y="113"/>
                                <a:pt x="11887" y="113"/>
                                <a:pt x="11887" y="113"/>
                              </a:cubicBezTo>
                              <a:cubicBezTo>
                                <a:pt x="11900" y="113"/>
                                <a:pt x="11906" y="122"/>
                                <a:pt x="11906" y="132"/>
                              </a:cubicBezTo>
                              <a:cubicBezTo>
                                <a:pt x="11906" y="141"/>
                                <a:pt x="11900" y="151"/>
                                <a:pt x="11887" y="151"/>
                              </a:cubicBezTo>
                              <a:cubicBezTo>
                                <a:pt x="11873" y="151"/>
                                <a:pt x="11873" y="151"/>
                                <a:pt x="11873" y="151"/>
                              </a:cubicBezTo>
                              <a:cubicBezTo>
                                <a:pt x="11873" y="253"/>
                                <a:pt x="11873" y="253"/>
                                <a:pt x="11873" y="253"/>
                              </a:cubicBezTo>
                              <a:cubicBezTo>
                                <a:pt x="11873" y="260"/>
                                <a:pt x="11879" y="270"/>
                                <a:pt x="11889" y="270"/>
                              </a:cubicBezTo>
                              <a:cubicBezTo>
                                <a:pt x="11902" y="270"/>
                                <a:pt x="11908" y="280"/>
                                <a:pt x="11908" y="289"/>
                              </a:cubicBezTo>
                              <a:cubicBezTo>
                                <a:pt x="11908" y="298"/>
                                <a:pt x="11902" y="308"/>
                                <a:pt x="11889" y="308"/>
                              </a:cubicBezTo>
                              <a:cubicBezTo>
                                <a:pt x="11858" y="308"/>
                                <a:pt x="11834" y="284"/>
                                <a:pt x="11834" y="253"/>
                              </a:cubicBezTo>
                              <a:lnTo>
                                <a:pt x="11834" y="151"/>
                              </a:lnTo>
                              <a:close/>
                              <a:moveTo>
                                <a:pt x="10312" y="242"/>
                              </a:moveTo>
                              <a:cubicBezTo>
                                <a:pt x="10312" y="216"/>
                                <a:pt x="10312" y="216"/>
                                <a:pt x="10312" y="216"/>
                              </a:cubicBezTo>
                              <a:cubicBezTo>
                                <a:pt x="10312" y="181"/>
                                <a:pt x="10299" y="178"/>
                                <a:pt x="10272" y="178"/>
                              </a:cubicBezTo>
                              <a:cubicBezTo>
                                <a:pt x="10258" y="178"/>
                                <a:pt x="10252" y="168"/>
                                <a:pt x="10252" y="158"/>
                              </a:cubicBezTo>
                              <a:cubicBezTo>
                                <a:pt x="10252" y="149"/>
                                <a:pt x="10258" y="140"/>
                                <a:pt x="10272" y="140"/>
                              </a:cubicBezTo>
                              <a:cubicBezTo>
                                <a:pt x="10293" y="140"/>
                                <a:pt x="10312" y="138"/>
                                <a:pt x="10312" y="104"/>
                              </a:cubicBezTo>
                              <a:cubicBezTo>
                                <a:pt x="10312" y="94"/>
                                <a:pt x="10312" y="94"/>
                                <a:pt x="10312" y="94"/>
                              </a:cubicBezTo>
                              <a:cubicBezTo>
                                <a:pt x="10312" y="76"/>
                                <a:pt x="10297" y="66"/>
                                <a:pt x="10282" y="66"/>
                              </a:cubicBezTo>
                              <a:cubicBezTo>
                                <a:pt x="10266" y="66"/>
                                <a:pt x="10251" y="72"/>
                                <a:pt x="10251" y="90"/>
                              </a:cubicBezTo>
                              <a:cubicBezTo>
                                <a:pt x="10251" y="102"/>
                                <a:pt x="10242" y="109"/>
                                <a:pt x="10232" y="109"/>
                              </a:cubicBezTo>
                              <a:cubicBezTo>
                                <a:pt x="10222" y="109"/>
                                <a:pt x="10213" y="102"/>
                                <a:pt x="10213" y="90"/>
                              </a:cubicBezTo>
                              <a:cubicBezTo>
                                <a:pt x="10213" y="48"/>
                                <a:pt x="10247" y="28"/>
                                <a:pt x="10282" y="28"/>
                              </a:cubicBezTo>
                              <a:cubicBezTo>
                                <a:pt x="10316" y="28"/>
                                <a:pt x="10350" y="50"/>
                                <a:pt x="10350" y="94"/>
                              </a:cubicBezTo>
                              <a:cubicBezTo>
                                <a:pt x="10350" y="104"/>
                                <a:pt x="10350" y="104"/>
                                <a:pt x="10350" y="104"/>
                              </a:cubicBezTo>
                              <a:cubicBezTo>
                                <a:pt x="10350" y="130"/>
                                <a:pt x="10342" y="148"/>
                                <a:pt x="10332" y="159"/>
                              </a:cubicBezTo>
                              <a:cubicBezTo>
                                <a:pt x="10344" y="171"/>
                                <a:pt x="10350" y="190"/>
                                <a:pt x="10350" y="216"/>
                              </a:cubicBezTo>
                              <a:cubicBezTo>
                                <a:pt x="10350" y="242"/>
                                <a:pt x="10350" y="242"/>
                                <a:pt x="10350" y="242"/>
                              </a:cubicBezTo>
                              <a:cubicBezTo>
                                <a:pt x="10350" y="279"/>
                                <a:pt x="10321" y="309"/>
                                <a:pt x="10282" y="309"/>
                              </a:cubicBezTo>
                              <a:cubicBezTo>
                                <a:pt x="10278" y="309"/>
                                <a:pt x="10278" y="309"/>
                                <a:pt x="10278" y="309"/>
                              </a:cubicBezTo>
                              <a:cubicBezTo>
                                <a:pt x="10238" y="309"/>
                                <a:pt x="10209" y="279"/>
                                <a:pt x="10209" y="246"/>
                              </a:cubicBezTo>
                              <a:cubicBezTo>
                                <a:pt x="10209" y="233"/>
                                <a:pt x="10219" y="227"/>
                                <a:pt x="10228" y="227"/>
                              </a:cubicBezTo>
                              <a:cubicBezTo>
                                <a:pt x="10238" y="227"/>
                                <a:pt x="10248" y="233"/>
                                <a:pt x="10248" y="246"/>
                              </a:cubicBezTo>
                              <a:cubicBezTo>
                                <a:pt x="10248" y="260"/>
                                <a:pt x="10262" y="271"/>
                                <a:pt x="10278" y="271"/>
                              </a:cubicBezTo>
                              <a:cubicBezTo>
                                <a:pt x="10282" y="271"/>
                                <a:pt x="10282" y="271"/>
                                <a:pt x="10282" y="271"/>
                              </a:cubicBezTo>
                              <a:cubicBezTo>
                                <a:pt x="10298" y="271"/>
                                <a:pt x="10312" y="258"/>
                                <a:pt x="10312" y="242"/>
                              </a:cubicBezTo>
                              <a:close/>
                              <a:moveTo>
                                <a:pt x="11683" y="309"/>
                              </a:moveTo>
                              <a:cubicBezTo>
                                <a:pt x="11640" y="309"/>
                                <a:pt x="11605" y="274"/>
                                <a:pt x="11605" y="231"/>
                              </a:cubicBezTo>
                              <a:cubicBezTo>
                                <a:pt x="11605" y="47"/>
                                <a:pt x="11605" y="47"/>
                                <a:pt x="11605" y="47"/>
                              </a:cubicBezTo>
                              <a:cubicBezTo>
                                <a:pt x="11605" y="34"/>
                                <a:pt x="11614" y="28"/>
                                <a:pt x="11624" y="28"/>
                              </a:cubicBezTo>
                              <a:cubicBezTo>
                                <a:pt x="11634" y="28"/>
                                <a:pt x="11643" y="34"/>
                                <a:pt x="11643" y="47"/>
                              </a:cubicBezTo>
                              <a:cubicBezTo>
                                <a:pt x="11643" y="231"/>
                                <a:pt x="11643" y="231"/>
                                <a:pt x="11643" y="231"/>
                              </a:cubicBezTo>
                              <a:cubicBezTo>
                                <a:pt x="11643" y="253"/>
                                <a:pt x="11661" y="271"/>
                                <a:pt x="11683" y="271"/>
                              </a:cubicBezTo>
                              <a:cubicBezTo>
                                <a:pt x="11687" y="271"/>
                                <a:pt x="11687" y="271"/>
                                <a:pt x="11687" y="271"/>
                              </a:cubicBezTo>
                              <a:cubicBezTo>
                                <a:pt x="11708" y="271"/>
                                <a:pt x="11726" y="253"/>
                                <a:pt x="11726" y="231"/>
                              </a:cubicBezTo>
                              <a:cubicBezTo>
                                <a:pt x="11726" y="47"/>
                                <a:pt x="11726" y="47"/>
                                <a:pt x="11726" y="47"/>
                              </a:cubicBezTo>
                              <a:cubicBezTo>
                                <a:pt x="11726" y="34"/>
                                <a:pt x="11736" y="28"/>
                                <a:pt x="11746" y="28"/>
                              </a:cubicBezTo>
                              <a:cubicBezTo>
                                <a:pt x="11755" y="28"/>
                                <a:pt x="11765" y="34"/>
                                <a:pt x="11765" y="47"/>
                              </a:cubicBezTo>
                              <a:cubicBezTo>
                                <a:pt x="11765" y="231"/>
                                <a:pt x="11765" y="231"/>
                                <a:pt x="11765" y="231"/>
                              </a:cubicBezTo>
                              <a:cubicBezTo>
                                <a:pt x="11765" y="274"/>
                                <a:pt x="11730" y="309"/>
                                <a:pt x="11687" y="309"/>
                              </a:cubicBezTo>
                              <a:lnTo>
                                <a:pt x="11683" y="309"/>
                              </a:lnTo>
                              <a:close/>
                              <a:moveTo>
                                <a:pt x="11445" y="95"/>
                              </a:moveTo>
                              <a:cubicBezTo>
                                <a:pt x="11445" y="96"/>
                                <a:pt x="11445" y="96"/>
                                <a:pt x="11445" y="96"/>
                              </a:cubicBezTo>
                              <a:cubicBezTo>
                                <a:pt x="11445" y="108"/>
                                <a:pt x="11438" y="117"/>
                                <a:pt x="11425" y="117"/>
                              </a:cubicBezTo>
                              <a:cubicBezTo>
                                <a:pt x="11415" y="117"/>
                                <a:pt x="11409" y="110"/>
                                <a:pt x="11406" y="100"/>
                              </a:cubicBezTo>
                              <a:cubicBezTo>
                                <a:pt x="11403" y="81"/>
                                <a:pt x="11388" y="66"/>
                                <a:pt x="11367" y="66"/>
                              </a:cubicBezTo>
                              <a:cubicBezTo>
                                <a:pt x="11364" y="66"/>
                                <a:pt x="11364" y="66"/>
                                <a:pt x="11364" y="66"/>
                              </a:cubicBezTo>
                              <a:cubicBezTo>
                                <a:pt x="11342" y="66"/>
                                <a:pt x="11324" y="82"/>
                                <a:pt x="11324" y="104"/>
                              </a:cubicBezTo>
                              <a:cubicBezTo>
                                <a:pt x="11324" y="233"/>
                                <a:pt x="11324" y="233"/>
                                <a:pt x="11324" y="233"/>
                              </a:cubicBezTo>
                              <a:cubicBezTo>
                                <a:pt x="11324" y="255"/>
                                <a:pt x="11342" y="271"/>
                                <a:pt x="11364" y="271"/>
                              </a:cubicBezTo>
                              <a:cubicBezTo>
                                <a:pt x="11367" y="271"/>
                                <a:pt x="11367" y="271"/>
                                <a:pt x="11367" y="271"/>
                              </a:cubicBezTo>
                              <a:cubicBezTo>
                                <a:pt x="11388" y="271"/>
                                <a:pt x="11403" y="256"/>
                                <a:pt x="11406" y="237"/>
                              </a:cubicBezTo>
                              <a:cubicBezTo>
                                <a:pt x="11409" y="227"/>
                                <a:pt x="11415" y="220"/>
                                <a:pt x="11425" y="220"/>
                              </a:cubicBezTo>
                              <a:cubicBezTo>
                                <a:pt x="11438" y="220"/>
                                <a:pt x="11445" y="229"/>
                                <a:pt x="11445" y="241"/>
                              </a:cubicBezTo>
                              <a:cubicBezTo>
                                <a:pt x="11445" y="242"/>
                                <a:pt x="11445" y="242"/>
                                <a:pt x="11445" y="242"/>
                              </a:cubicBezTo>
                              <a:cubicBezTo>
                                <a:pt x="11445" y="281"/>
                                <a:pt x="11406" y="309"/>
                                <a:pt x="11367" y="309"/>
                              </a:cubicBezTo>
                              <a:cubicBezTo>
                                <a:pt x="11364" y="309"/>
                                <a:pt x="11364" y="309"/>
                                <a:pt x="11364" y="309"/>
                              </a:cubicBezTo>
                              <a:cubicBezTo>
                                <a:pt x="11320" y="309"/>
                                <a:pt x="11286" y="276"/>
                                <a:pt x="11286" y="232"/>
                              </a:cubicBezTo>
                              <a:cubicBezTo>
                                <a:pt x="11286" y="104"/>
                                <a:pt x="11286" y="104"/>
                                <a:pt x="11286" y="104"/>
                              </a:cubicBezTo>
                              <a:cubicBezTo>
                                <a:pt x="11286" y="61"/>
                                <a:pt x="11320" y="28"/>
                                <a:pt x="11364" y="28"/>
                              </a:cubicBezTo>
                              <a:cubicBezTo>
                                <a:pt x="11367" y="28"/>
                                <a:pt x="11367" y="28"/>
                                <a:pt x="11367" y="28"/>
                              </a:cubicBezTo>
                              <a:cubicBezTo>
                                <a:pt x="11406" y="28"/>
                                <a:pt x="11445" y="56"/>
                                <a:pt x="11445" y="95"/>
                              </a:cubicBezTo>
                              <a:close/>
                              <a:moveTo>
                                <a:pt x="160" y="171"/>
                              </a:moveTo>
                              <a:cubicBezTo>
                                <a:pt x="160" y="231"/>
                                <a:pt x="160" y="231"/>
                                <a:pt x="160" y="231"/>
                              </a:cubicBezTo>
                              <a:cubicBezTo>
                                <a:pt x="160" y="274"/>
                                <a:pt x="125" y="309"/>
                                <a:pt x="82" y="309"/>
                              </a:cubicBezTo>
                              <a:cubicBezTo>
                                <a:pt x="78" y="309"/>
                                <a:pt x="78" y="309"/>
                                <a:pt x="78" y="309"/>
                              </a:cubicBezTo>
                              <a:cubicBezTo>
                                <a:pt x="35" y="309"/>
                                <a:pt x="0" y="276"/>
                                <a:pt x="0" y="232"/>
                              </a:cubicBezTo>
                              <a:cubicBezTo>
                                <a:pt x="0" y="104"/>
                                <a:pt x="0" y="104"/>
                                <a:pt x="0" y="104"/>
                              </a:cubicBezTo>
                              <a:cubicBezTo>
                                <a:pt x="0" y="61"/>
                                <a:pt x="35" y="28"/>
                                <a:pt x="78" y="28"/>
                              </a:cubicBezTo>
                              <a:cubicBezTo>
                                <a:pt x="82" y="28"/>
                                <a:pt x="82" y="28"/>
                                <a:pt x="82" y="28"/>
                              </a:cubicBezTo>
                              <a:cubicBezTo>
                                <a:pt x="123" y="28"/>
                                <a:pt x="156" y="56"/>
                                <a:pt x="159" y="91"/>
                              </a:cubicBezTo>
                              <a:cubicBezTo>
                                <a:pt x="159" y="93"/>
                                <a:pt x="159" y="93"/>
                                <a:pt x="159" y="93"/>
                              </a:cubicBezTo>
                              <a:cubicBezTo>
                                <a:pt x="159" y="105"/>
                                <a:pt x="150" y="111"/>
                                <a:pt x="141" y="111"/>
                              </a:cubicBezTo>
                              <a:cubicBezTo>
                                <a:pt x="132" y="111"/>
                                <a:pt x="123" y="106"/>
                                <a:pt x="122" y="94"/>
                              </a:cubicBezTo>
                              <a:cubicBezTo>
                                <a:pt x="120" y="76"/>
                                <a:pt x="101" y="66"/>
                                <a:pt x="82" y="66"/>
                              </a:cubicBezTo>
                              <a:cubicBezTo>
                                <a:pt x="78" y="66"/>
                                <a:pt x="78" y="66"/>
                                <a:pt x="78" y="66"/>
                              </a:cubicBezTo>
                              <a:cubicBezTo>
                                <a:pt x="56" y="66"/>
                                <a:pt x="38" y="83"/>
                                <a:pt x="38" y="104"/>
                              </a:cubicBezTo>
                              <a:cubicBezTo>
                                <a:pt x="38" y="232"/>
                                <a:pt x="38" y="232"/>
                                <a:pt x="38" y="232"/>
                              </a:cubicBezTo>
                              <a:cubicBezTo>
                                <a:pt x="38" y="254"/>
                                <a:pt x="56" y="271"/>
                                <a:pt x="78" y="271"/>
                              </a:cubicBezTo>
                              <a:cubicBezTo>
                                <a:pt x="82" y="271"/>
                                <a:pt x="82" y="271"/>
                                <a:pt x="82" y="271"/>
                              </a:cubicBezTo>
                              <a:cubicBezTo>
                                <a:pt x="103" y="271"/>
                                <a:pt x="121" y="253"/>
                                <a:pt x="121" y="231"/>
                              </a:cubicBezTo>
                              <a:cubicBezTo>
                                <a:pt x="121" y="190"/>
                                <a:pt x="121" y="190"/>
                                <a:pt x="121" y="190"/>
                              </a:cubicBezTo>
                              <a:cubicBezTo>
                                <a:pt x="89" y="190"/>
                                <a:pt x="89" y="190"/>
                                <a:pt x="89" y="190"/>
                              </a:cubicBezTo>
                              <a:cubicBezTo>
                                <a:pt x="76" y="190"/>
                                <a:pt x="70" y="180"/>
                                <a:pt x="70" y="171"/>
                              </a:cubicBezTo>
                              <a:cubicBezTo>
                                <a:pt x="70" y="161"/>
                                <a:pt x="76" y="152"/>
                                <a:pt x="89" y="152"/>
                              </a:cubicBezTo>
                              <a:cubicBezTo>
                                <a:pt x="140" y="152"/>
                                <a:pt x="140" y="152"/>
                                <a:pt x="140" y="152"/>
                              </a:cubicBezTo>
                              <a:cubicBezTo>
                                <a:pt x="151" y="152"/>
                                <a:pt x="160" y="161"/>
                                <a:pt x="160" y="171"/>
                              </a:cubicBezTo>
                              <a:close/>
                              <a:moveTo>
                                <a:pt x="12578" y="177"/>
                              </a:moveTo>
                              <a:cubicBezTo>
                                <a:pt x="12578" y="290"/>
                                <a:pt x="12578" y="290"/>
                                <a:pt x="12578" y="290"/>
                              </a:cubicBezTo>
                              <a:cubicBezTo>
                                <a:pt x="12578" y="303"/>
                                <a:pt x="12568" y="309"/>
                                <a:pt x="12558" y="309"/>
                              </a:cubicBezTo>
                              <a:cubicBezTo>
                                <a:pt x="12549" y="309"/>
                                <a:pt x="12539" y="303"/>
                                <a:pt x="12539" y="290"/>
                              </a:cubicBezTo>
                              <a:cubicBezTo>
                                <a:pt x="12539" y="177"/>
                                <a:pt x="12539" y="177"/>
                                <a:pt x="12539" y="177"/>
                              </a:cubicBezTo>
                              <a:cubicBezTo>
                                <a:pt x="12539" y="159"/>
                                <a:pt x="12525" y="150"/>
                                <a:pt x="12511" y="150"/>
                              </a:cubicBezTo>
                              <a:cubicBezTo>
                                <a:pt x="12510" y="150"/>
                                <a:pt x="12510" y="150"/>
                                <a:pt x="12510" y="150"/>
                              </a:cubicBezTo>
                              <a:cubicBezTo>
                                <a:pt x="12491" y="150"/>
                                <a:pt x="12480" y="163"/>
                                <a:pt x="12480" y="180"/>
                              </a:cubicBezTo>
                              <a:cubicBezTo>
                                <a:pt x="12480" y="290"/>
                                <a:pt x="12480" y="290"/>
                                <a:pt x="12480" y="290"/>
                              </a:cubicBezTo>
                              <a:cubicBezTo>
                                <a:pt x="12480" y="303"/>
                                <a:pt x="12470" y="309"/>
                                <a:pt x="12461" y="309"/>
                              </a:cubicBezTo>
                              <a:cubicBezTo>
                                <a:pt x="12451" y="309"/>
                                <a:pt x="12442" y="303"/>
                                <a:pt x="12442" y="290"/>
                              </a:cubicBezTo>
                              <a:cubicBezTo>
                                <a:pt x="12442" y="47"/>
                                <a:pt x="12442" y="47"/>
                                <a:pt x="12442" y="47"/>
                              </a:cubicBezTo>
                              <a:cubicBezTo>
                                <a:pt x="12442" y="34"/>
                                <a:pt x="12451" y="28"/>
                                <a:pt x="12461" y="28"/>
                              </a:cubicBezTo>
                              <a:cubicBezTo>
                                <a:pt x="12470" y="28"/>
                                <a:pt x="12480" y="34"/>
                                <a:pt x="12480" y="47"/>
                              </a:cubicBezTo>
                              <a:cubicBezTo>
                                <a:pt x="12480" y="122"/>
                                <a:pt x="12480" y="122"/>
                                <a:pt x="12480" y="122"/>
                              </a:cubicBezTo>
                              <a:cubicBezTo>
                                <a:pt x="12488" y="114"/>
                                <a:pt x="12502" y="112"/>
                                <a:pt x="12508" y="112"/>
                              </a:cubicBezTo>
                              <a:cubicBezTo>
                                <a:pt x="12513" y="112"/>
                                <a:pt x="12513" y="112"/>
                                <a:pt x="12513" y="112"/>
                              </a:cubicBezTo>
                              <a:cubicBezTo>
                                <a:pt x="12551" y="112"/>
                                <a:pt x="12578" y="141"/>
                                <a:pt x="12578" y="177"/>
                              </a:cubicBezTo>
                              <a:close/>
                              <a:moveTo>
                                <a:pt x="12711" y="289"/>
                              </a:moveTo>
                              <a:cubicBezTo>
                                <a:pt x="12711" y="298"/>
                                <a:pt x="12704" y="308"/>
                                <a:pt x="12692" y="308"/>
                              </a:cubicBezTo>
                              <a:cubicBezTo>
                                <a:pt x="12661" y="308"/>
                                <a:pt x="12637" y="284"/>
                                <a:pt x="12637" y="253"/>
                              </a:cubicBezTo>
                              <a:cubicBezTo>
                                <a:pt x="12637" y="151"/>
                                <a:pt x="12637" y="151"/>
                                <a:pt x="12637" y="151"/>
                              </a:cubicBezTo>
                              <a:cubicBezTo>
                                <a:pt x="12631" y="151"/>
                                <a:pt x="12631" y="151"/>
                                <a:pt x="12631" y="151"/>
                              </a:cubicBezTo>
                              <a:cubicBezTo>
                                <a:pt x="12618" y="151"/>
                                <a:pt x="12612" y="141"/>
                                <a:pt x="12612" y="132"/>
                              </a:cubicBezTo>
                              <a:cubicBezTo>
                                <a:pt x="12612" y="122"/>
                                <a:pt x="12618" y="113"/>
                                <a:pt x="12631" y="113"/>
                              </a:cubicBezTo>
                              <a:cubicBezTo>
                                <a:pt x="12637" y="113"/>
                                <a:pt x="12637" y="113"/>
                                <a:pt x="12637" y="113"/>
                              </a:cubicBezTo>
                              <a:cubicBezTo>
                                <a:pt x="12637" y="47"/>
                                <a:pt x="12637" y="47"/>
                                <a:pt x="12637" y="47"/>
                              </a:cubicBezTo>
                              <a:cubicBezTo>
                                <a:pt x="12637" y="34"/>
                                <a:pt x="12647" y="28"/>
                                <a:pt x="12656" y="28"/>
                              </a:cubicBezTo>
                              <a:cubicBezTo>
                                <a:pt x="12666" y="28"/>
                                <a:pt x="12676" y="34"/>
                                <a:pt x="12676" y="47"/>
                              </a:cubicBezTo>
                              <a:cubicBezTo>
                                <a:pt x="12676" y="113"/>
                                <a:pt x="12676" y="113"/>
                                <a:pt x="12676" y="113"/>
                              </a:cubicBezTo>
                              <a:cubicBezTo>
                                <a:pt x="12690" y="113"/>
                                <a:pt x="12690" y="113"/>
                                <a:pt x="12690" y="113"/>
                              </a:cubicBezTo>
                              <a:cubicBezTo>
                                <a:pt x="12702" y="113"/>
                                <a:pt x="12709" y="122"/>
                                <a:pt x="12709" y="132"/>
                              </a:cubicBezTo>
                              <a:cubicBezTo>
                                <a:pt x="12709" y="141"/>
                                <a:pt x="12702" y="151"/>
                                <a:pt x="12690" y="151"/>
                              </a:cubicBezTo>
                              <a:cubicBezTo>
                                <a:pt x="12676" y="151"/>
                                <a:pt x="12676" y="151"/>
                                <a:pt x="12676" y="151"/>
                              </a:cubicBezTo>
                              <a:cubicBezTo>
                                <a:pt x="12676" y="253"/>
                                <a:pt x="12676" y="253"/>
                                <a:pt x="12676" y="253"/>
                              </a:cubicBezTo>
                              <a:cubicBezTo>
                                <a:pt x="12676" y="260"/>
                                <a:pt x="12682" y="270"/>
                                <a:pt x="12692" y="270"/>
                              </a:cubicBezTo>
                              <a:cubicBezTo>
                                <a:pt x="12704" y="270"/>
                                <a:pt x="12711" y="280"/>
                                <a:pt x="12711" y="289"/>
                              </a:cubicBezTo>
                              <a:close/>
                              <a:moveTo>
                                <a:pt x="8296" y="309"/>
                              </a:moveTo>
                              <a:cubicBezTo>
                                <a:pt x="8299" y="309"/>
                                <a:pt x="8299" y="309"/>
                                <a:pt x="8299" y="309"/>
                              </a:cubicBezTo>
                              <a:cubicBezTo>
                                <a:pt x="8336" y="309"/>
                                <a:pt x="8366" y="281"/>
                                <a:pt x="8366" y="244"/>
                              </a:cubicBezTo>
                              <a:cubicBezTo>
                                <a:pt x="8366" y="176"/>
                                <a:pt x="8366" y="176"/>
                                <a:pt x="8366" y="176"/>
                              </a:cubicBezTo>
                              <a:cubicBezTo>
                                <a:pt x="8366" y="140"/>
                                <a:pt x="8336" y="112"/>
                                <a:pt x="8299" y="112"/>
                              </a:cubicBezTo>
                              <a:cubicBezTo>
                                <a:pt x="8296" y="112"/>
                                <a:pt x="8296" y="112"/>
                                <a:pt x="8296" y="112"/>
                              </a:cubicBezTo>
                              <a:cubicBezTo>
                                <a:pt x="8260" y="112"/>
                                <a:pt x="8230" y="140"/>
                                <a:pt x="8230" y="176"/>
                              </a:cubicBezTo>
                              <a:cubicBezTo>
                                <a:pt x="8230" y="244"/>
                                <a:pt x="8230" y="244"/>
                                <a:pt x="8230" y="244"/>
                              </a:cubicBezTo>
                              <a:cubicBezTo>
                                <a:pt x="8230" y="281"/>
                                <a:pt x="8259" y="309"/>
                                <a:pt x="8296" y="309"/>
                              </a:cubicBezTo>
                              <a:close/>
                              <a:moveTo>
                                <a:pt x="8268" y="176"/>
                              </a:moveTo>
                              <a:cubicBezTo>
                                <a:pt x="8268" y="161"/>
                                <a:pt x="8280" y="150"/>
                                <a:pt x="8296" y="150"/>
                              </a:cubicBezTo>
                              <a:cubicBezTo>
                                <a:pt x="8299" y="150"/>
                                <a:pt x="8299" y="150"/>
                                <a:pt x="8299" y="150"/>
                              </a:cubicBezTo>
                              <a:cubicBezTo>
                                <a:pt x="8315" y="150"/>
                                <a:pt x="8327" y="161"/>
                                <a:pt x="8327" y="176"/>
                              </a:cubicBezTo>
                              <a:cubicBezTo>
                                <a:pt x="8327" y="244"/>
                                <a:pt x="8327" y="244"/>
                                <a:pt x="8327" y="244"/>
                              </a:cubicBezTo>
                              <a:cubicBezTo>
                                <a:pt x="8327" y="260"/>
                                <a:pt x="8315" y="271"/>
                                <a:pt x="8299" y="271"/>
                              </a:cubicBezTo>
                              <a:cubicBezTo>
                                <a:pt x="8296" y="271"/>
                                <a:pt x="8296" y="271"/>
                                <a:pt x="8296" y="271"/>
                              </a:cubicBezTo>
                              <a:cubicBezTo>
                                <a:pt x="8280" y="271"/>
                                <a:pt x="8268" y="260"/>
                                <a:pt x="8268" y="244"/>
                              </a:cubicBezTo>
                              <a:lnTo>
                                <a:pt x="8268" y="176"/>
                              </a:lnTo>
                              <a:close/>
                              <a:moveTo>
                                <a:pt x="14382" y="52"/>
                              </a:moveTo>
                              <a:cubicBezTo>
                                <a:pt x="14381" y="60"/>
                                <a:pt x="14381" y="60"/>
                                <a:pt x="14381" y="60"/>
                              </a:cubicBezTo>
                              <a:cubicBezTo>
                                <a:pt x="14309" y="296"/>
                                <a:pt x="14309" y="296"/>
                                <a:pt x="14309" y="296"/>
                              </a:cubicBezTo>
                              <a:cubicBezTo>
                                <a:pt x="14306" y="305"/>
                                <a:pt x="14298" y="309"/>
                                <a:pt x="14291" y="309"/>
                              </a:cubicBezTo>
                              <a:cubicBezTo>
                                <a:pt x="14279" y="309"/>
                                <a:pt x="14271" y="301"/>
                                <a:pt x="14271" y="290"/>
                              </a:cubicBezTo>
                              <a:cubicBezTo>
                                <a:pt x="14272" y="284"/>
                                <a:pt x="14272" y="284"/>
                                <a:pt x="14272" y="284"/>
                              </a:cubicBezTo>
                              <a:cubicBezTo>
                                <a:pt x="14337" y="68"/>
                                <a:pt x="14337" y="68"/>
                                <a:pt x="14337" y="68"/>
                              </a:cubicBezTo>
                              <a:cubicBezTo>
                                <a:pt x="14280" y="68"/>
                                <a:pt x="14280" y="68"/>
                                <a:pt x="14280" y="68"/>
                              </a:cubicBezTo>
                              <a:cubicBezTo>
                                <a:pt x="14280" y="81"/>
                                <a:pt x="14280" y="81"/>
                                <a:pt x="14280" y="81"/>
                              </a:cubicBezTo>
                              <a:cubicBezTo>
                                <a:pt x="14280" y="94"/>
                                <a:pt x="14270" y="100"/>
                                <a:pt x="14260" y="100"/>
                              </a:cubicBezTo>
                              <a:cubicBezTo>
                                <a:pt x="14251" y="100"/>
                                <a:pt x="14241" y="94"/>
                                <a:pt x="14241" y="81"/>
                              </a:cubicBezTo>
                              <a:cubicBezTo>
                                <a:pt x="14241" y="50"/>
                                <a:pt x="14241" y="50"/>
                                <a:pt x="14241" y="50"/>
                              </a:cubicBezTo>
                              <a:cubicBezTo>
                                <a:pt x="14241" y="40"/>
                                <a:pt x="14250" y="30"/>
                                <a:pt x="14260" y="30"/>
                              </a:cubicBezTo>
                              <a:cubicBezTo>
                                <a:pt x="14360" y="30"/>
                                <a:pt x="14360" y="30"/>
                                <a:pt x="14360" y="30"/>
                              </a:cubicBezTo>
                              <a:cubicBezTo>
                                <a:pt x="14374" y="30"/>
                                <a:pt x="14382" y="40"/>
                                <a:pt x="14382" y="52"/>
                              </a:cubicBezTo>
                              <a:close/>
                              <a:moveTo>
                                <a:pt x="8786" y="112"/>
                              </a:moveTo>
                              <a:cubicBezTo>
                                <a:pt x="8784" y="112"/>
                                <a:pt x="8784" y="112"/>
                                <a:pt x="8784" y="112"/>
                              </a:cubicBezTo>
                              <a:cubicBezTo>
                                <a:pt x="8777" y="112"/>
                                <a:pt x="8764" y="114"/>
                                <a:pt x="8755" y="122"/>
                              </a:cubicBezTo>
                              <a:cubicBezTo>
                                <a:pt x="8755" y="47"/>
                                <a:pt x="8755" y="47"/>
                                <a:pt x="8755" y="47"/>
                              </a:cubicBezTo>
                              <a:cubicBezTo>
                                <a:pt x="8755" y="34"/>
                                <a:pt x="8746" y="28"/>
                                <a:pt x="8736" y="28"/>
                              </a:cubicBezTo>
                              <a:cubicBezTo>
                                <a:pt x="8726" y="28"/>
                                <a:pt x="8717" y="34"/>
                                <a:pt x="8717" y="47"/>
                              </a:cubicBezTo>
                              <a:cubicBezTo>
                                <a:pt x="8717" y="290"/>
                                <a:pt x="8717" y="290"/>
                                <a:pt x="8717" y="290"/>
                              </a:cubicBezTo>
                              <a:cubicBezTo>
                                <a:pt x="8717" y="302"/>
                                <a:pt x="8726" y="309"/>
                                <a:pt x="8736" y="309"/>
                              </a:cubicBezTo>
                              <a:cubicBezTo>
                                <a:pt x="8747" y="309"/>
                                <a:pt x="8753" y="305"/>
                                <a:pt x="8755" y="299"/>
                              </a:cubicBezTo>
                              <a:cubicBezTo>
                                <a:pt x="8764" y="308"/>
                                <a:pt x="8777" y="309"/>
                                <a:pt x="8784" y="309"/>
                              </a:cubicBezTo>
                              <a:cubicBezTo>
                                <a:pt x="8786" y="309"/>
                                <a:pt x="8786" y="309"/>
                                <a:pt x="8786" y="309"/>
                              </a:cubicBezTo>
                              <a:cubicBezTo>
                                <a:pt x="8823" y="309"/>
                                <a:pt x="8853" y="280"/>
                                <a:pt x="8853" y="243"/>
                              </a:cubicBezTo>
                              <a:cubicBezTo>
                                <a:pt x="8853" y="178"/>
                                <a:pt x="8853" y="178"/>
                                <a:pt x="8853" y="178"/>
                              </a:cubicBezTo>
                              <a:cubicBezTo>
                                <a:pt x="8853" y="141"/>
                                <a:pt x="8823" y="112"/>
                                <a:pt x="8786" y="112"/>
                              </a:cubicBezTo>
                              <a:close/>
                              <a:moveTo>
                                <a:pt x="8814" y="243"/>
                              </a:moveTo>
                              <a:cubicBezTo>
                                <a:pt x="8814" y="259"/>
                                <a:pt x="8802" y="271"/>
                                <a:pt x="8786" y="271"/>
                              </a:cubicBezTo>
                              <a:cubicBezTo>
                                <a:pt x="8783" y="271"/>
                                <a:pt x="8783" y="271"/>
                                <a:pt x="8783" y="271"/>
                              </a:cubicBezTo>
                              <a:cubicBezTo>
                                <a:pt x="8768" y="271"/>
                                <a:pt x="8755" y="258"/>
                                <a:pt x="8755" y="243"/>
                              </a:cubicBezTo>
                              <a:cubicBezTo>
                                <a:pt x="8755" y="178"/>
                                <a:pt x="8755" y="178"/>
                                <a:pt x="8755" y="178"/>
                              </a:cubicBezTo>
                              <a:cubicBezTo>
                                <a:pt x="8755" y="162"/>
                                <a:pt x="8768" y="150"/>
                                <a:pt x="8783" y="150"/>
                              </a:cubicBezTo>
                              <a:cubicBezTo>
                                <a:pt x="8786" y="150"/>
                                <a:pt x="8786" y="150"/>
                                <a:pt x="8786" y="150"/>
                              </a:cubicBezTo>
                              <a:cubicBezTo>
                                <a:pt x="8802" y="150"/>
                                <a:pt x="8814" y="162"/>
                                <a:pt x="8814" y="178"/>
                              </a:cubicBezTo>
                              <a:lnTo>
                                <a:pt x="8814" y="243"/>
                              </a:lnTo>
                              <a:close/>
                              <a:moveTo>
                                <a:pt x="15051" y="52"/>
                              </a:moveTo>
                              <a:cubicBezTo>
                                <a:pt x="15050" y="60"/>
                                <a:pt x="15050" y="60"/>
                                <a:pt x="15050" y="60"/>
                              </a:cubicBezTo>
                              <a:cubicBezTo>
                                <a:pt x="14978" y="296"/>
                                <a:pt x="14978" y="296"/>
                                <a:pt x="14978" y="296"/>
                              </a:cubicBezTo>
                              <a:cubicBezTo>
                                <a:pt x="14975" y="305"/>
                                <a:pt x="14967" y="309"/>
                                <a:pt x="14960" y="309"/>
                              </a:cubicBezTo>
                              <a:cubicBezTo>
                                <a:pt x="14948" y="309"/>
                                <a:pt x="14940" y="301"/>
                                <a:pt x="14940" y="290"/>
                              </a:cubicBezTo>
                              <a:cubicBezTo>
                                <a:pt x="14940" y="284"/>
                                <a:pt x="14940" y="284"/>
                                <a:pt x="14940" y="284"/>
                              </a:cubicBezTo>
                              <a:cubicBezTo>
                                <a:pt x="15006" y="68"/>
                                <a:pt x="15006" y="68"/>
                                <a:pt x="15006" y="68"/>
                              </a:cubicBezTo>
                              <a:cubicBezTo>
                                <a:pt x="14948" y="68"/>
                                <a:pt x="14948" y="68"/>
                                <a:pt x="14948" y="68"/>
                              </a:cubicBezTo>
                              <a:cubicBezTo>
                                <a:pt x="14948" y="81"/>
                                <a:pt x="14948" y="81"/>
                                <a:pt x="14948" y="81"/>
                              </a:cubicBezTo>
                              <a:cubicBezTo>
                                <a:pt x="14948" y="94"/>
                                <a:pt x="14939" y="100"/>
                                <a:pt x="14929" y="100"/>
                              </a:cubicBezTo>
                              <a:cubicBezTo>
                                <a:pt x="14920" y="100"/>
                                <a:pt x="14910" y="94"/>
                                <a:pt x="14910" y="81"/>
                              </a:cubicBezTo>
                              <a:cubicBezTo>
                                <a:pt x="14910" y="50"/>
                                <a:pt x="14910" y="50"/>
                                <a:pt x="14910" y="50"/>
                              </a:cubicBezTo>
                              <a:cubicBezTo>
                                <a:pt x="14910" y="40"/>
                                <a:pt x="14919" y="30"/>
                                <a:pt x="14929" y="30"/>
                              </a:cubicBezTo>
                              <a:cubicBezTo>
                                <a:pt x="15028" y="30"/>
                                <a:pt x="15028" y="30"/>
                                <a:pt x="15028" y="30"/>
                              </a:cubicBezTo>
                              <a:cubicBezTo>
                                <a:pt x="15043" y="30"/>
                                <a:pt x="15051" y="40"/>
                                <a:pt x="15051" y="52"/>
                              </a:cubicBezTo>
                              <a:close/>
                              <a:moveTo>
                                <a:pt x="1981" y="271"/>
                              </a:moveTo>
                              <a:cubicBezTo>
                                <a:pt x="1975" y="270"/>
                                <a:pt x="1974" y="266"/>
                                <a:pt x="1974" y="260"/>
                              </a:cubicBezTo>
                              <a:cubicBezTo>
                                <a:pt x="1974" y="172"/>
                                <a:pt x="1974" y="172"/>
                                <a:pt x="1974" y="172"/>
                              </a:cubicBezTo>
                              <a:cubicBezTo>
                                <a:pt x="1974" y="134"/>
                                <a:pt x="1942" y="112"/>
                                <a:pt x="1910" y="112"/>
                              </a:cubicBezTo>
                              <a:cubicBezTo>
                                <a:pt x="1907" y="112"/>
                                <a:pt x="1907" y="112"/>
                                <a:pt x="1907" y="112"/>
                              </a:cubicBezTo>
                              <a:cubicBezTo>
                                <a:pt x="1885" y="112"/>
                                <a:pt x="1859" y="120"/>
                                <a:pt x="1846" y="150"/>
                              </a:cubicBezTo>
                              <a:cubicBezTo>
                                <a:pt x="1844" y="158"/>
                                <a:pt x="1844" y="158"/>
                                <a:pt x="1844" y="158"/>
                              </a:cubicBezTo>
                              <a:cubicBezTo>
                                <a:pt x="1844" y="169"/>
                                <a:pt x="1854" y="177"/>
                                <a:pt x="1864" y="177"/>
                              </a:cubicBezTo>
                              <a:cubicBezTo>
                                <a:pt x="1871" y="177"/>
                                <a:pt x="1878" y="173"/>
                                <a:pt x="1881" y="165"/>
                              </a:cubicBezTo>
                              <a:cubicBezTo>
                                <a:pt x="1886" y="154"/>
                                <a:pt x="1895" y="150"/>
                                <a:pt x="1907" y="150"/>
                              </a:cubicBezTo>
                              <a:cubicBezTo>
                                <a:pt x="1910" y="150"/>
                                <a:pt x="1910" y="150"/>
                                <a:pt x="1910" y="150"/>
                              </a:cubicBezTo>
                              <a:cubicBezTo>
                                <a:pt x="1924" y="150"/>
                                <a:pt x="1936" y="160"/>
                                <a:pt x="1936" y="176"/>
                              </a:cubicBezTo>
                              <a:cubicBezTo>
                                <a:pt x="1936" y="178"/>
                                <a:pt x="1935" y="182"/>
                                <a:pt x="1931" y="183"/>
                              </a:cubicBezTo>
                              <a:cubicBezTo>
                                <a:pt x="1902" y="190"/>
                                <a:pt x="1839" y="191"/>
                                <a:pt x="1839" y="247"/>
                              </a:cubicBezTo>
                              <a:cubicBezTo>
                                <a:pt x="1839" y="249"/>
                                <a:pt x="1839" y="249"/>
                                <a:pt x="1839" y="249"/>
                              </a:cubicBezTo>
                              <a:cubicBezTo>
                                <a:pt x="1839" y="290"/>
                                <a:pt x="1871" y="309"/>
                                <a:pt x="1904" y="309"/>
                              </a:cubicBezTo>
                              <a:cubicBezTo>
                                <a:pt x="1908" y="309"/>
                                <a:pt x="1908" y="309"/>
                                <a:pt x="1908" y="309"/>
                              </a:cubicBezTo>
                              <a:cubicBezTo>
                                <a:pt x="1923" y="309"/>
                                <a:pt x="1937" y="303"/>
                                <a:pt x="1948" y="294"/>
                              </a:cubicBezTo>
                              <a:cubicBezTo>
                                <a:pt x="1954" y="301"/>
                                <a:pt x="1965" y="309"/>
                                <a:pt x="1978" y="309"/>
                              </a:cubicBezTo>
                              <a:cubicBezTo>
                                <a:pt x="1990" y="309"/>
                                <a:pt x="1996" y="300"/>
                                <a:pt x="1996" y="290"/>
                              </a:cubicBezTo>
                              <a:cubicBezTo>
                                <a:pt x="1996" y="282"/>
                                <a:pt x="1991" y="274"/>
                                <a:pt x="1981" y="271"/>
                              </a:cubicBezTo>
                              <a:close/>
                              <a:moveTo>
                                <a:pt x="1936" y="243"/>
                              </a:moveTo>
                              <a:cubicBezTo>
                                <a:pt x="1936" y="259"/>
                                <a:pt x="1923" y="271"/>
                                <a:pt x="1908" y="271"/>
                              </a:cubicBezTo>
                              <a:cubicBezTo>
                                <a:pt x="1904" y="271"/>
                                <a:pt x="1904" y="271"/>
                                <a:pt x="1904" y="271"/>
                              </a:cubicBezTo>
                              <a:cubicBezTo>
                                <a:pt x="1886" y="271"/>
                                <a:pt x="1876" y="262"/>
                                <a:pt x="1876" y="248"/>
                              </a:cubicBezTo>
                              <a:cubicBezTo>
                                <a:pt x="1876" y="224"/>
                                <a:pt x="1908" y="225"/>
                                <a:pt x="1936" y="218"/>
                              </a:cubicBezTo>
                              <a:lnTo>
                                <a:pt x="1936" y="243"/>
                              </a:lnTo>
                              <a:close/>
                              <a:moveTo>
                                <a:pt x="8963" y="309"/>
                              </a:moveTo>
                              <a:cubicBezTo>
                                <a:pt x="8924" y="309"/>
                                <a:pt x="8897" y="280"/>
                                <a:pt x="8897" y="243"/>
                              </a:cubicBezTo>
                              <a:cubicBezTo>
                                <a:pt x="8897" y="131"/>
                                <a:pt x="8897" y="131"/>
                                <a:pt x="8897" y="131"/>
                              </a:cubicBezTo>
                              <a:cubicBezTo>
                                <a:pt x="8897" y="118"/>
                                <a:pt x="8906" y="112"/>
                                <a:pt x="8916" y="112"/>
                              </a:cubicBezTo>
                              <a:cubicBezTo>
                                <a:pt x="8925" y="112"/>
                                <a:pt x="8935" y="118"/>
                                <a:pt x="8935" y="131"/>
                              </a:cubicBezTo>
                              <a:cubicBezTo>
                                <a:pt x="8935" y="243"/>
                                <a:pt x="8935" y="243"/>
                                <a:pt x="8935" y="243"/>
                              </a:cubicBezTo>
                              <a:cubicBezTo>
                                <a:pt x="8935" y="259"/>
                                <a:pt x="8947" y="271"/>
                                <a:pt x="8963" y="271"/>
                              </a:cubicBezTo>
                              <a:cubicBezTo>
                                <a:pt x="8966" y="271"/>
                                <a:pt x="8966" y="271"/>
                                <a:pt x="8966" y="271"/>
                              </a:cubicBezTo>
                              <a:cubicBezTo>
                                <a:pt x="8982" y="271"/>
                                <a:pt x="8994" y="259"/>
                                <a:pt x="8994" y="243"/>
                              </a:cubicBezTo>
                              <a:cubicBezTo>
                                <a:pt x="8994" y="131"/>
                                <a:pt x="8994" y="131"/>
                                <a:pt x="8994" y="131"/>
                              </a:cubicBezTo>
                              <a:cubicBezTo>
                                <a:pt x="8994" y="118"/>
                                <a:pt x="9004" y="112"/>
                                <a:pt x="9014" y="112"/>
                              </a:cubicBezTo>
                              <a:cubicBezTo>
                                <a:pt x="9023" y="112"/>
                                <a:pt x="9033" y="118"/>
                                <a:pt x="9033" y="131"/>
                              </a:cubicBezTo>
                              <a:cubicBezTo>
                                <a:pt x="9033" y="290"/>
                                <a:pt x="9033" y="290"/>
                                <a:pt x="9033" y="290"/>
                              </a:cubicBezTo>
                              <a:cubicBezTo>
                                <a:pt x="9033" y="303"/>
                                <a:pt x="9023" y="309"/>
                                <a:pt x="9014" y="309"/>
                              </a:cubicBezTo>
                              <a:cubicBezTo>
                                <a:pt x="9006" y="309"/>
                                <a:pt x="8999" y="307"/>
                                <a:pt x="8994" y="299"/>
                              </a:cubicBezTo>
                              <a:cubicBezTo>
                                <a:pt x="8983" y="309"/>
                                <a:pt x="8975" y="309"/>
                                <a:pt x="8966" y="309"/>
                              </a:cubicBezTo>
                              <a:lnTo>
                                <a:pt x="8963" y="309"/>
                              </a:lnTo>
                              <a:close/>
                              <a:moveTo>
                                <a:pt x="2139" y="143"/>
                              </a:moveTo>
                              <a:cubicBezTo>
                                <a:pt x="2139" y="148"/>
                                <a:pt x="2139" y="148"/>
                                <a:pt x="2139" y="148"/>
                              </a:cubicBezTo>
                              <a:cubicBezTo>
                                <a:pt x="2139" y="158"/>
                                <a:pt x="2128" y="164"/>
                                <a:pt x="2119" y="164"/>
                              </a:cubicBezTo>
                              <a:cubicBezTo>
                                <a:pt x="2101" y="164"/>
                                <a:pt x="2112" y="150"/>
                                <a:pt x="2091" y="150"/>
                              </a:cubicBezTo>
                              <a:cubicBezTo>
                                <a:pt x="2079" y="150"/>
                                <a:pt x="2070" y="154"/>
                                <a:pt x="2070" y="168"/>
                              </a:cubicBezTo>
                              <a:cubicBezTo>
                                <a:pt x="2070" y="289"/>
                                <a:pt x="2070" y="289"/>
                                <a:pt x="2070" y="289"/>
                              </a:cubicBezTo>
                              <a:cubicBezTo>
                                <a:pt x="2070" y="302"/>
                                <a:pt x="2060" y="309"/>
                                <a:pt x="2051" y="309"/>
                              </a:cubicBezTo>
                              <a:cubicBezTo>
                                <a:pt x="2041" y="309"/>
                                <a:pt x="2032" y="302"/>
                                <a:pt x="2032" y="289"/>
                              </a:cubicBezTo>
                              <a:cubicBezTo>
                                <a:pt x="2032" y="131"/>
                                <a:pt x="2032" y="131"/>
                                <a:pt x="2032" y="131"/>
                              </a:cubicBezTo>
                              <a:cubicBezTo>
                                <a:pt x="2032" y="118"/>
                                <a:pt x="2041" y="112"/>
                                <a:pt x="2051" y="112"/>
                              </a:cubicBezTo>
                              <a:cubicBezTo>
                                <a:pt x="2060" y="112"/>
                                <a:pt x="2067" y="114"/>
                                <a:pt x="2070" y="120"/>
                              </a:cubicBezTo>
                              <a:cubicBezTo>
                                <a:pt x="2075" y="114"/>
                                <a:pt x="2084" y="112"/>
                                <a:pt x="2090" y="112"/>
                              </a:cubicBezTo>
                              <a:cubicBezTo>
                                <a:pt x="2122" y="112"/>
                                <a:pt x="2135" y="129"/>
                                <a:pt x="2139" y="143"/>
                              </a:cubicBezTo>
                              <a:close/>
                              <a:moveTo>
                                <a:pt x="9144" y="309"/>
                              </a:moveTo>
                              <a:cubicBezTo>
                                <a:pt x="9138" y="309"/>
                                <a:pt x="9138" y="309"/>
                                <a:pt x="9138" y="309"/>
                              </a:cubicBezTo>
                              <a:cubicBezTo>
                                <a:pt x="9112" y="309"/>
                                <a:pt x="9085" y="293"/>
                                <a:pt x="9074" y="268"/>
                              </a:cubicBezTo>
                              <a:cubicBezTo>
                                <a:pt x="9072" y="259"/>
                                <a:pt x="9072" y="259"/>
                                <a:pt x="9072" y="259"/>
                              </a:cubicBezTo>
                              <a:cubicBezTo>
                                <a:pt x="9072" y="248"/>
                                <a:pt x="9081" y="241"/>
                                <a:pt x="9091" y="241"/>
                              </a:cubicBezTo>
                              <a:cubicBezTo>
                                <a:pt x="9111" y="241"/>
                                <a:pt x="9110" y="271"/>
                                <a:pt x="9138" y="271"/>
                              </a:cubicBezTo>
                              <a:cubicBezTo>
                                <a:pt x="9144" y="271"/>
                                <a:pt x="9144" y="271"/>
                                <a:pt x="9144" y="271"/>
                              </a:cubicBezTo>
                              <a:cubicBezTo>
                                <a:pt x="9167" y="271"/>
                                <a:pt x="9176" y="262"/>
                                <a:pt x="9176" y="249"/>
                              </a:cubicBezTo>
                              <a:cubicBezTo>
                                <a:pt x="9176" y="227"/>
                                <a:pt x="9154" y="226"/>
                                <a:pt x="9138" y="222"/>
                              </a:cubicBezTo>
                              <a:cubicBezTo>
                                <a:pt x="9110" y="217"/>
                                <a:pt x="9076" y="206"/>
                                <a:pt x="9076" y="172"/>
                              </a:cubicBezTo>
                              <a:cubicBezTo>
                                <a:pt x="9076" y="165"/>
                                <a:pt x="9076" y="165"/>
                                <a:pt x="9076" y="165"/>
                              </a:cubicBezTo>
                              <a:cubicBezTo>
                                <a:pt x="9076" y="126"/>
                                <a:pt x="9119" y="112"/>
                                <a:pt x="9144" y="112"/>
                              </a:cubicBezTo>
                              <a:cubicBezTo>
                                <a:pt x="9146" y="112"/>
                                <a:pt x="9146" y="112"/>
                                <a:pt x="9146" y="112"/>
                              </a:cubicBezTo>
                              <a:cubicBezTo>
                                <a:pt x="9182" y="112"/>
                                <a:pt x="9208" y="132"/>
                                <a:pt x="9208" y="146"/>
                              </a:cubicBezTo>
                              <a:cubicBezTo>
                                <a:pt x="9208" y="155"/>
                                <a:pt x="9200" y="164"/>
                                <a:pt x="9190" y="164"/>
                              </a:cubicBezTo>
                              <a:cubicBezTo>
                                <a:pt x="9174" y="164"/>
                                <a:pt x="9172" y="150"/>
                                <a:pt x="9146" y="150"/>
                              </a:cubicBezTo>
                              <a:cubicBezTo>
                                <a:pt x="9144" y="150"/>
                                <a:pt x="9144" y="150"/>
                                <a:pt x="9144" y="150"/>
                              </a:cubicBezTo>
                              <a:cubicBezTo>
                                <a:pt x="9127" y="150"/>
                                <a:pt x="9114" y="157"/>
                                <a:pt x="9114" y="166"/>
                              </a:cubicBezTo>
                              <a:cubicBezTo>
                                <a:pt x="9114" y="170"/>
                                <a:pt x="9114" y="170"/>
                                <a:pt x="9114" y="170"/>
                              </a:cubicBezTo>
                              <a:cubicBezTo>
                                <a:pt x="9114" y="199"/>
                                <a:pt x="9214" y="175"/>
                                <a:pt x="9214" y="249"/>
                              </a:cubicBezTo>
                              <a:cubicBezTo>
                                <a:pt x="9214" y="294"/>
                                <a:pt x="9174" y="309"/>
                                <a:pt x="9144" y="309"/>
                              </a:cubicBezTo>
                              <a:close/>
                              <a:moveTo>
                                <a:pt x="2335" y="280"/>
                              </a:moveTo>
                              <a:cubicBezTo>
                                <a:pt x="2335" y="293"/>
                                <a:pt x="2335" y="293"/>
                                <a:pt x="2335" y="293"/>
                              </a:cubicBezTo>
                              <a:cubicBezTo>
                                <a:pt x="2335" y="322"/>
                                <a:pt x="2329" y="335"/>
                                <a:pt x="2311" y="354"/>
                              </a:cubicBezTo>
                              <a:cubicBezTo>
                                <a:pt x="2306" y="360"/>
                                <a:pt x="2306" y="360"/>
                                <a:pt x="2306" y="360"/>
                              </a:cubicBezTo>
                              <a:cubicBezTo>
                                <a:pt x="2302" y="364"/>
                                <a:pt x="2297" y="366"/>
                                <a:pt x="2292" y="366"/>
                              </a:cubicBezTo>
                              <a:cubicBezTo>
                                <a:pt x="2282" y="366"/>
                                <a:pt x="2273" y="357"/>
                                <a:pt x="2273" y="347"/>
                              </a:cubicBezTo>
                              <a:cubicBezTo>
                                <a:pt x="2273" y="343"/>
                                <a:pt x="2275" y="338"/>
                                <a:pt x="2278" y="334"/>
                              </a:cubicBezTo>
                              <a:cubicBezTo>
                                <a:pt x="2284" y="328"/>
                                <a:pt x="2284" y="328"/>
                                <a:pt x="2284" y="328"/>
                              </a:cubicBezTo>
                              <a:cubicBezTo>
                                <a:pt x="2293" y="318"/>
                                <a:pt x="2297" y="314"/>
                                <a:pt x="2297" y="292"/>
                              </a:cubicBezTo>
                              <a:cubicBezTo>
                                <a:pt x="2297" y="280"/>
                                <a:pt x="2297" y="280"/>
                                <a:pt x="2297" y="280"/>
                              </a:cubicBezTo>
                              <a:cubicBezTo>
                                <a:pt x="2297" y="268"/>
                                <a:pt x="2306" y="261"/>
                                <a:pt x="2315" y="261"/>
                              </a:cubicBezTo>
                              <a:cubicBezTo>
                                <a:pt x="2325" y="261"/>
                                <a:pt x="2335" y="268"/>
                                <a:pt x="2335" y="280"/>
                              </a:cubicBezTo>
                              <a:close/>
                              <a:moveTo>
                                <a:pt x="8593" y="151"/>
                              </a:moveTo>
                              <a:cubicBezTo>
                                <a:pt x="8580" y="151"/>
                                <a:pt x="8574" y="141"/>
                                <a:pt x="8574" y="132"/>
                              </a:cubicBezTo>
                              <a:cubicBezTo>
                                <a:pt x="8574" y="122"/>
                                <a:pt x="8580" y="113"/>
                                <a:pt x="8593" y="113"/>
                              </a:cubicBezTo>
                              <a:cubicBezTo>
                                <a:pt x="8599" y="113"/>
                                <a:pt x="8599" y="113"/>
                                <a:pt x="8599" y="113"/>
                              </a:cubicBezTo>
                              <a:cubicBezTo>
                                <a:pt x="8599" y="47"/>
                                <a:pt x="8599" y="47"/>
                                <a:pt x="8599" y="47"/>
                              </a:cubicBezTo>
                              <a:cubicBezTo>
                                <a:pt x="8599" y="34"/>
                                <a:pt x="8609" y="28"/>
                                <a:pt x="8618" y="28"/>
                              </a:cubicBezTo>
                              <a:cubicBezTo>
                                <a:pt x="8628" y="28"/>
                                <a:pt x="8638" y="34"/>
                                <a:pt x="8638" y="47"/>
                              </a:cubicBezTo>
                              <a:cubicBezTo>
                                <a:pt x="8638" y="113"/>
                                <a:pt x="8638" y="113"/>
                                <a:pt x="8638" y="113"/>
                              </a:cubicBezTo>
                              <a:cubicBezTo>
                                <a:pt x="8652" y="113"/>
                                <a:pt x="8652" y="113"/>
                                <a:pt x="8652" y="113"/>
                              </a:cubicBezTo>
                              <a:cubicBezTo>
                                <a:pt x="8664" y="113"/>
                                <a:pt x="8671" y="122"/>
                                <a:pt x="8671" y="132"/>
                              </a:cubicBezTo>
                              <a:cubicBezTo>
                                <a:pt x="8671" y="141"/>
                                <a:pt x="8664" y="151"/>
                                <a:pt x="8652" y="151"/>
                              </a:cubicBezTo>
                              <a:cubicBezTo>
                                <a:pt x="8638" y="151"/>
                                <a:pt x="8638" y="151"/>
                                <a:pt x="8638" y="151"/>
                              </a:cubicBezTo>
                              <a:cubicBezTo>
                                <a:pt x="8638" y="253"/>
                                <a:pt x="8638" y="253"/>
                                <a:pt x="8638" y="253"/>
                              </a:cubicBezTo>
                              <a:cubicBezTo>
                                <a:pt x="8638" y="260"/>
                                <a:pt x="8644" y="270"/>
                                <a:pt x="8654" y="270"/>
                              </a:cubicBezTo>
                              <a:cubicBezTo>
                                <a:pt x="8666" y="270"/>
                                <a:pt x="8673" y="280"/>
                                <a:pt x="8673" y="289"/>
                              </a:cubicBezTo>
                              <a:cubicBezTo>
                                <a:pt x="8673" y="298"/>
                                <a:pt x="8666" y="308"/>
                                <a:pt x="8654" y="308"/>
                              </a:cubicBezTo>
                              <a:cubicBezTo>
                                <a:pt x="8623" y="308"/>
                                <a:pt x="8599" y="284"/>
                                <a:pt x="8599" y="253"/>
                              </a:cubicBezTo>
                              <a:cubicBezTo>
                                <a:pt x="8599" y="151"/>
                                <a:pt x="8599" y="151"/>
                                <a:pt x="8599" y="151"/>
                              </a:cubicBezTo>
                              <a:lnTo>
                                <a:pt x="8593" y="151"/>
                              </a:lnTo>
                              <a:close/>
                              <a:moveTo>
                                <a:pt x="15162" y="66"/>
                              </a:moveTo>
                              <a:cubicBezTo>
                                <a:pt x="15166" y="66"/>
                                <a:pt x="15166" y="66"/>
                                <a:pt x="15166" y="66"/>
                              </a:cubicBezTo>
                              <a:cubicBezTo>
                                <a:pt x="15181" y="66"/>
                                <a:pt x="15193" y="74"/>
                                <a:pt x="15195" y="86"/>
                              </a:cubicBezTo>
                              <a:cubicBezTo>
                                <a:pt x="15197" y="98"/>
                                <a:pt x="15206" y="103"/>
                                <a:pt x="15215" y="103"/>
                              </a:cubicBezTo>
                              <a:cubicBezTo>
                                <a:pt x="15224" y="103"/>
                                <a:pt x="15234" y="96"/>
                                <a:pt x="15234" y="85"/>
                              </a:cubicBezTo>
                              <a:cubicBezTo>
                                <a:pt x="15234" y="67"/>
                                <a:pt x="15216" y="28"/>
                                <a:pt x="15166" y="28"/>
                              </a:cubicBezTo>
                              <a:cubicBezTo>
                                <a:pt x="15162" y="28"/>
                                <a:pt x="15162" y="28"/>
                                <a:pt x="15162" y="28"/>
                              </a:cubicBezTo>
                              <a:cubicBezTo>
                                <a:pt x="15125" y="28"/>
                                <a:pt x="15095" y="58"/>
                                <a:pt x="15095" y="95"/>
                              </a:cubicBezTo>
                              <a:cubicBezTo>
                                <a:pt x="15095" y="242"/>
                                <a:pt x="15095" y="242"/>
                                <a:pt x="15095" y="242"/>
                              </a:cubicBezTo>
                              <a:cubicBezTo>
                                <a:pt x="15095" y="279"/>
                                <a:pt x="15125" y="309"/>
                                <a:pt x="15162" y="309"/>
                              </a:cubicBezTo>
                              <a:cubicBezTo>
                                <a:pt x="15166" y="309"/>
                                <a:pt x="15166" y="309"/>
                                <a:pt x="15166" y="309"/>
                              </a:cubicBezTo>
                              <a:cubicBezTo>
                                <a:pt x="15204" y="309"/>
                                <a:pt x="15233" y="279"/>
                                <a:pt x="15233" y="242"/>
                              </a:cubicBezTo>
                              <a:cubicBezTo>
                                <a:pt x="15233" y="194"/>
                                <a:pt x="15233" y="194"/>
                                <a:pt x="15233" y="194"/>
                              </a:cubicBezTo>
                              <a:cubicBezTo>
                                <a:pt x="15233" y="157"/>
                                <a:pt x="15204" y="127"/>
                                <a:pt x="15166" y="127"/>
                              </a:cubicBezTo>
                              <a:cubicBezTo>
                                <a:pt x="15162" y="127"/>
                                <a:pt x="15162" y="127"/>
                                <a:pt x="15162" y="127"/>
                              </a:cubicBezTo>
                              <a:cubicBezTo>
                                <a:pt x="15152" y="127"/>
                                <a:pt x="15140" y="131"/>
                                <a:pt x="15134" y="136"/>
                              </a:cubicBezTo>
                              <a:cubicBezTo>
                                <a:pt x="15134" y="95"/>
                                <a:pt x="15134" y="95"/>
                                <a:pt x="15134" y="95"/>
                              </a:cubicBezTo>
                              <a:cubicBezTo>
                                <a:pt x="15134" y="80"/>
                                <a:pt x="15147" y="66"/>
                                <a:pt x="15162" y="66"/>
                              </a:cubicBezTo>
                              <a:close/>
                              <a:moveTo>
                                <a:pt x="15162" y="165"/>
                              </a:moveTo>
                              <a:cubicBezTo>
                                <a:pt x="15166" y="165"/>
                                <a:pt x="15166" y="165"/>
                                <a:pt x="15166" y="165"/>
                              </a:cubicBezTo>
                              <a:cubicBezTo>
                                <a:pt x="15182" y="165"/>
                                <a:pt x="15195" y="178"/>
                                <a:pt x="15195" y="194"/>
                              </a:cubicBezTo>
                              <a:cubicBezTo>
                                <a:pt x="15195" y="242"/>
                                <a:pt x="15195" y="242"/>
                                <a:pt x="15195" y="242"/>
                              </a:cubicBezTo>
                              <a:cubicBezTo>
                                <a:pt x="15195" y="258"/>
                                <a:pt x="15182" y="271"/>
                                <a:pt x="15166" y="271"/>
                              </a:cubicBezTo>
                              <a:cubicBezTo>
                                <a:pt x="15162" y="271"/>
                                <a:pt x="15162" y="271"/>
                                <a:pt x="15162" y="271"/>
                              </a:cubicBezTo>
                              <a:cubicBezTo>
                                <a:pt x="15146" y="271"/>
                                <a:pt x="15134" y="258"/>
                                <a:pt x="15134" y="242"/>
                              </a:cubicBezTo>
                              <a:cubicBezTo>
                                <a:pt x="15134" y="194"/>
                                <a:pt x="15134" y="194"/>
                                <a:pt x="15134" y="194"/>
                              </a:cubicBezTo>
                              <a:cubicBezTo>
                                <a:pt x="15134" y="178"/>
                                <a:pt x="15146" y="165"/>
                                <a:pt x="15162" y="165"/>
                              </a:cubicBezTo>
                              <a:close/>
                              <a:moveTo>
                                <a:pt x="2259" y="289"/>
                              </a:moveTo>
                              <a:cubicBezTo>
                                <a:pt x="2259" y="298"/>
                                <a:pt x="2253" y="308"/>
                                <a:pt x="2240" y="308"/>
                              </a:cubicBezTo>
                              <a:cubicBezTo>
                                <a:pt x="2209" y="308"/>
                                <a:pt x="2185" y="284"/>
                                <a:pt x="2185" y="253"/>
                              </a:cubicBezTo>
                              <a:cubicBezTo>
                                <a:pt x="2185" y="151"/>
                                <a:pt x="2185" y="151"/>
                                <a:pt x="2185" y="151"/>
                              </a:cubicBezTo>
                              <a:cubicBezTo>
                                <a:pt x="2179" y="151"/>
                                <a:pt x="2179" y="151"/>
                                <a:pt x="2179" y="151"/>
                              </a:cubicBezTo>
                              <a:cubicBezTo>
                                <a:pt x="2166" y="151"/>
                                <a:pt x="2160" y="141"/>
                                <a:pt x="2160" y="132"/>
                              </a:cubicBezTo>
                              <a:cubicBezTo>
                                <a:pt x="2160" y="122"/>
                                <a:pt x="2166" y="113"/>
                                <a:pt x="2179" y="113"/>
                              </a:cubicBezTo>
                              <a:cubicBezTo>
                                <a:pt x="2185" y="113"/>
                                <a:pt x="2185" y="113"/>
                                <a:pt x="2185" y="113"/>
                              </a:cubicBezTo>
                              <a:cubicBezTo>
                                <a:pt x="2185" y="47"/>
                                <a:pt x="2185" y="47"/>
                                <a:pt x="2185" y="47"/>
                              </a:cubicBezTo>
                              <a:cubicBezTo>
                                <a:pt x="2185" y="34"/>
                                <a:pt x="2195" y="28"/>
                                <a:pt x="2204" y="28"/>
                              </a:cubicBezTo>
                              <a:cubicBezTo>
                                <a:pt x="2214" y="28"/>
                                <a:pt x="2224" y="34"/>
                                <a:pt x="2224" y="47"/>
                              </a:cubicBezTo>
                              <a:cubicBezTo>
                                <a:pt x="2224" y="113"/>
                                <a:pt x="2224" y="113"/>
                                <a:pt x="2224" y="113"/>
                              </a:cubicBezTo>
                              <a:cubicBezTo>
                                <a:pt x="2238" y="113"/>
                                <a:pt x="2238" y="113"/>
                                <a:pt x="2238" y="113"/>
                              </a:cubicBezTo>
                              <a:cubicBezTo>
                                <a:pt x="2251" y="113"/>
                                <a:pt x="2257" y="122"/>
                                <a:pt x="2257" y="132"/>
                              </a:cubicBezTo>
                              <a:cubicBezTo>
                                <a:pt x="2257" y="141"/>
                                <a:pt x="2251" y="151"/>
                                <a:pt x="2238" y="151"/>
                              </a:cubicBezTo>
                              <a:cubicBezTo>
                                <a:pt x="2224" y="151"/>
                                <a:pt x="2224" y="151"/>
                                <a:pt x="2224" y="151"/>
                              </a:cubicBezTo>
                              <a:cubicBezTo>
                                <a:pt x="2224" y="253"/>
                                <a:pt x="2224" y="253"/>
                                <a:pt x="2224" y="253"/>
                              </a:cubicBezTo>
                              <a:cubicBezTo>
                                <a:pt x="2224" y="260"/>
                                <a:pt x="2230" y="270"/>
                                <a:pt x="2240" y="270"/>
                              </a:cubicBezTo>
                              <a:cubicBezTo>
                                <a:pt x="2253" y="270"/>
                                <a:pt x="2259" y="280"/>
                                <a:pt x="2259" y="289"/>
                              </a:cubicBezTo>
                              <a:close/>
                              <a:moveTo>
                                <a:pt x="8545" y="249"/>
                              </a:moveTo>
                              <a:cubicBezTo>
                                <a:pt x="8545" y="294"/>
                                <a:pt x="8505" y="309"/>
                                <a:pt x="8475" y="309"/>
                              </a:cubicBezTo>
                              <a:cubicBezTo>
                                <a:pt x="8468" y="309"/>
                                <a:pt x="8468" y="309"/>
                                <a:pt x="8468" y="309"/>
                              </a:cubicBezTo>
                              <a:cubicBezTo>
                                <a:pt x="8443" y="309"/>
                                <a:pt x="8416" y="293"/>
                                <a:pt x="8404" y="268"/>
                              </a:cubicBezTo>
                              <a:cubicBezTo>
                                <a:pt x="8402" y="259"/>
                                <a:pt x="8402" y="259"/>
                                <a:pt x="8402" y="259"/>
                              </a:cubicBezTo>
                              <a:cubicBezTo>
                                <a:pt x="8402" y="248"/>
                                <a:pt x="8412" y="241"/>
                                <a:pt x="8422" y="241"/>
                              </a:cubicBezTo>
                              <a:cubicBezTo>
                                <a:pt x="8442" y="241"/>
                                <a:pt x="8441" y="271"/>
                                <a:pt x="8468" y="271"/>
                              </a:cubicBezTo>
                              <a:cubicBezTo>
                                <a:pt x="8475" y="271"/>
                                <a:pt x="8475" y="271"/>
                                <a:pt x="8475" y="271"/>
                              </a:cubicBezTo>
                              <a:cubicBezTo>
                                <a:pt x="8498" y="271"/>
                                <a:pt x="8506" y="262"/>
                                <a:pt x="8506" y="249"/>
                              </a:cubicBezTo>
                              <a:cubicBezTo>
                                <a:pt x="8506" y="227"/>
                                <a:pt x="8485" y="226"/>
                                <a:pt x="8469" y="222"/>
                              </a:cubicBezTo>
                              <a:cubicBezTo>
                                <a:pt x="8441" y="217"/>
                                <a:pt x="8406" y="206"/>
                                <a:pt x="8406" y="172"/>
                              </a:cubicBezTo>
                              <a:cubicBezTo>
                                <a:pt x="8406" y="165"/>
                                <a:pt x="8406" y="165"/>
                                <a:pt x="8406" y="165"/>
                              </a:cubicBezTo>
                              <a:cubicBezTo>
                                <a:pt x="8406" y="126"/>
                                <a:pt x="8450" y="112"/>
                                <a:pt x="8475" y="112"/>
                              </a:cubicBezTo>
                              <a:cubicBezTo>
                                <a:pt x="8477" y="112"/>
                                <a:pt x="8477" y="112"/>
                                <a:pt x="8477" y="112"/>
                              </a:cubicBezTo>
                              <a:cubicBezTo>
                                <a:pt x="8512" y="112"/>
                                <a:pt x="8539" y="132"/>
                                <a:pt x="8539" y="146"/>
                              </a:cubicBezTo>
                              <a:cubicBezTo>
                                <a:pt x="8539" y="155"/>
                                <a:pt x="8531" y="164"/>
                                <a:pt x="8520" y="164"/>
                              </a:cubicBezTo>
                              <a:cubicBezTo>
                                <a:pt x="8505" y="164"/>
                                <a:pt x="8502" y="150"/>
                                <a:pt x="8477" y="150"/>
                              </a:cubicBezTo>
                              <a:cubicBezTo>
                                <a:pt x="8475" y="150"/>
                                <a:pt x="8475" y="150"/>
                                <a:pt x="8475" y="150"/>
                              </a:cubicBezTo>
                              <a:cubicBezTo>
                                <a:pt x="8458" y="150"/>
                                <a:pt x="8445" y="157"/>
                                <a:pt x="8445" y="166"/>
                              </a:cubicBezTo>
                              <a:cubicBezTo>
                                <a:pt x="8445" y="170"/>
                                <a:pt x="8445" y="170"/>
                                <a:pt x="8445" y="170"/>
                              </a:cubicBezTo>
                              <a:cubicBezTo>
                                <a:pt x="8445" y="199"/>
                                <a:pt x="8545" y="175"/>
                                <a:pt x="8545" y="249"/>
                              </a:cubicBezTo>
                              <a:close/>
                              <a:moveTo>
                                <a:pt x="1350" y="47"/>
                              </a:moveTo>
                              <a:cubicBezTo>
                                <a:pt x="1350" y="56"/>
                                <a:pt x="1350" y="56"/>
                                <a:pt x="1350" y="56"/>
                              </a:cubicBezTo>
                              <a:cubicBezTo>
                                <a:pt x="1350" y="90"/>
                                <a:pt x="1336" y="117"/>
                                <a:pt x="1319" y="117"/>
                              </a:cubicBezTo>
                              <a:cubicBezTo>
                                <a:pt x="1309" y="117"/>
                                <a:pt x="1300" y="110"/>
                                <a:pt x="1300" y="100"/>
                              </a:cubicBezTo>
                              <a:cubicBezTo>
                                <a:pt x="1300" y="96"/>
                                <a:pt x="1301" y="92"/>
                                <a:pt x="1303" y="88"/>
                              </a:cubicBezTo>
                              <a:cubicBezTo>
                                <a:pt x="1310" y="78"/>
                                <a:pt x="1312" y="75"/>
                                <a:pt x="1312" y="58"/>
                              </a:cubicBezTo>
                              <a:cubicBezTo>
                                <a:pt x="1312" y="46"/>
                                <a:pt x="1312" y="46"/>
                                <a:pt x="1312" y="46"/>
                              </a:cubicBezTo>
                              <a:cubicBezTo>
                                <a:pt x="1312" y="34"/>
                                <a:pt x="1323" y="28"/>
                                <a:pt x="1332" y="28"/>
                              </a:cubicBezTo>
                              <a:cubicBezTo>
                                <a:pt x="1341" y="28"/>
                                <a:pt x="1350" y="34"/>
                                <a:pt x="1350" y="47"/>
                              </a:cubicBezTo>
                              <a:close/>
                              <a:moveTo>
                                <a:pt x="15448" y="19"/>
                              </a:moveTo>
                              <a:cubicBezTo>
                                <a:pt x="15448" y="350"/>
                                <a:pt x="15448" y="350"/>
                                <a:pt x="15448" y="350"/>
                              </a:cubicBezTo>
                              <a:cubicBezTo>
                                <a:pt x="15448" y="363"/>
                                <a:pt x="15438" y="369"/>
                                <a:pt x="15429" y="369"/>
                              </a:cubicBezTo>
                              <a:cubicBezTo>
                                <a:pt x="15419" y="369"/>
                                <a:pt x="15409" y="363"/>
                                <a:pt x="15409" y="350"/>
                              </a:cubicBezTo>
                              <a:cubicBezTo>
                                <a:pt x="15409" y="19"/>
                                <a:pt x="15409" y="19"/>
                                <a:pt x="15409" y="19"/>
                              </a:cubicBezTo>
                              <a:cubicBezTo>
                                <a:pt x="15409" y="6"/>
                                <a:pt x="15419" y="0"/>
                                <a:pt x="15428" y="0"/>
                              </a:cubicBezTo>
                              <a:cubicBezTo>
                                <a:pt x="15438" y="0"/>
                                <a:pt x="15448" y="6"/>
                                <a:pt x="15448" y="19"/>
                              </a:cubicBezTo>
                              <a:close/>
                              <a:moveTo>
                                <a:pt x="9882" y="230"/>
                              </a:moveTo>
                              <a:cubicBezTo>
                                <a:pt x="9882" y="239"/>
                                <a:pt x="9875" y="249"/>
                                <a:pt x="9862" y="249"/>
                              </a:cubicBezTo>
                              <a:cubicBezTo>
                                <a:pt x="9849" y="249"/>
                                <a:pt x="9849" y="249"/>
                                <a:pt x="9849" y="249"/>
                              </a:cubicBezTo>
                              <a:cubicBezTo>
                                <a:pt x="9849" y="290"/>
                                <a:pt x="9849" y="290"/>
                                <a:pt x="9849" y="290"/>
                              </a:cubicBezTo>
                              <a:cubicBezTo>
                                <a:pt x="9849" y="303"/>
                                <a:pt x="9840" y="309"/>
                                <a:pt x="9830" y="309"/>
                              </a:cubicBezTo>
                              <a:cubicBezTo>
                                <a:pt x="9820" y="309"/>
                                <a:pt x="9810" y="303"/>
                                <a:pt x="9810" y="290"/>
                              </a:cubicBezTo>
                              <a:cubicBezTo>
                                <a:pt x="9810" y="249"/>
                                <a:pt x="9810" y="249"/>
                                <a:pt x="9810" y="249"/>
                              </a:cubicBezTo>
                              <a:cubicBezTo>
                                <a:pt x="9743" y="249"/>
                                <a:pt x="9743" y="249"/>
                                <a:pt x="9743" y="249"/>
                              </a:cubicBezTo>
                              <a:cubicBezTo>
                                <a:pt x="9730" y="249"/>
                                <a:pt x="9722" y="238"/>
                                <a:pt x="9722" y="227"/>
                              </a:cubicBezTo>
                              <a:cubicBezTo>
                                <a:pt x="9724" y="217"/>
                                <a:pt x="9724" y="217"/>
                                <a:pt x="9724" y="217"/>
                              </a:cubicBezTo>
                              <a:cubicBezTo>
                                <a:pt x="9801" y="40"/>
                                <a:pt x="9801" y="40"/>
                                <a:pt x="9801" y="40"/>
                              </a:cubicBezTo>
                              <a:cubicBezTo>
                                <a:pt x="9804" y="32"/>
                                <a:pt x="9811" y="28"/>
                                <a:pt x="9818" y="28"/>
                              </a:cubicBezTo>
                              <a:cubicBezTo>
                                <a:pt x="9830" y="28"/>
                                <a:pt x="9838" y="37"/>
                                <a:pt x="9838" y="47"/>
                              </a:cubicBezTo>
                              <a:cubicBezTo>
                                <a:pt x="9836" y="55"/>
                                <a:pt x="9836" y="55"/>
                                <a:pt x="9836" y="55"/>
                              </a:cubicBezTo>
                              <a:cubicBezTo>
                                <a:pt x="9769" y="211"/>
                                <a:pt x="9769" y="211"/>
                                <a:pt x="9769" y="211"/>
                              </a:cubicBezTo>
                              <a:cubicBezTo>
                                <a:pt x="9810" y="211"/>
                                <a:pt x="9810" y="211"/>
                                <a:pt x="9810" y="211"/>
                              </a:cubicBezTo>
                              <a:cubicBezTo>
                                <a:pt x="9810" y="183"/>
                                <a:pt x="9810" y="183"/>
                                <a:pt x="9810" y="183"/>
                              </a:cubicBezTo>
                              <a:cubicBezTo>
                                <a:pt x="9810" y="170"/>
                                <a:pt x="9820" y="164"/>
                                <a:pt x="9830" y="164"/>
                              </a:cubicBezTo>
                              <a:cubicBezTo>
                                <a:pt x="9839" y="164"/>
                                <a:pt x="9849" y="170"/>
                                <a:pt x="9849" y="183"/>
                              </a:cubicBezTo>
                              <a:cubicBezTo>
                                <a:pt x="9849" y="211"/>
                                <a:pt x="9849" y="211"/>
                                <a:pt x="9849" y="211"/>
                              </a:cubicBezTo>
                              <a:cubicBezTo>
                                <a:pt x="9862" y="211"/>
                                <a:pt x="9862" y="211"/>
                                <a:pt x="9862" y="211"/>
                              </a:cubicBezTo>
                              <a:cubicBezTo>
                                <a:pt x="9875" y="211"/>
                                <a:pt x="9882" y="220"/>
                                <a:pt x="9882" y="230"/>
                              </a:cubicBezTo>
                              <a:close/>
                              <a:moveTo>
                                <a:pt x="888" y="131"/>
                              </a:moveTo>
                              <a:cubicBezTo>
                                <a:pt x="888" y="290"/>
                                <a:pt x="888" y="290"/>
                                <a:pt x="888" y="290"/>
                              </a:cubicBezTo>
                              <a:cubicBezTo>
                                <a:pt x="888" y="303"/>
                                <a:pt x="878" y="309"/>
                                <a:pt x="869" y="309"/>
                              </a:cubicBezTo>
                              <a:cubicBezTo>
                                <a:pt x="861" y="309"/>
                                <a:pt x="854" y="307"/>
                                <a:pt x="849" y="299"/>
                              </a:cubicBezTo>
                              <a:cubicBezTo>
                                <a:pt x="838" y="309"/>
                                <a:pt x="830" y="309"/>
                                <a:pt x="821" y="309"/>
                              </a:cubicBezTo>
                              <a:cubicBezTo>
                                <a:pt x="818" y="309"/>
                                <a:pt x="818" y="309"/>
                                <a:pt x="818" y="309"/>
                              </a:cubicBezTo>
                              <a:cubicBezTo>
                                <a:pt x="779" y="309"/>
                                <a:pt x="752" y="280"/>
                                <a:pt x="752" y="243"/>
                              </a:cubicBezTo>
                              <a:cubicBezTo>
                                <a:pt x="752" y="131"/>
                                <a:pt x="752" y="131"/>
                                <a:pt x="752" y="131"/>
                              </a:cubicBezTo>
                              <a:cubicBezTo>
                                <a:pt x="752" y="118"/>
                                <a:pt x="761" y="112"/>
                                <a:pt x="771" y="112"/>
                              </a:cubicBezTo>
                              <a:cubicBezTo>
                                <a:pt x="780" y="112"/>
                                <a:pt x="790" y="118"/>
                                <a:pt x="790" y="131"/>
                              </a:cubicBezTo>
                              <a:cubicBezTo>
                                <a:pt x="790" y="243"/>
                                <a:pt x="790" y="243"/>
                                <a:pt x="790" y="243"/>
                              </a:cubicBezTo>
                              <a:cubicBezTo>
                                <a:pt x="790" y="259"/>
                                <a:pt x="802" y="271"/>
                                <a:pt x="818" y="271"/>
                              </a:cubicBezTo>
                              <a:cubicBezTo>
                                <a:pt x="821" y="271"/>
                                <a:pt x="821" y="271"/>
                                <a:pt x="821" y="271"/>
                              </a:cubicBezTo>
                              <a:cubicBezTo>
                                <a:pt x="837" y="271"/>
                                <a:pt x="849" y="259"/>
                                <a:pt x="849" y="243"/>
                              </a:cubicBezTo>
                              <a:cubicBezTo>
                                <a:pt x="849" y="131"/>
                                <a:pt x="849" y="131"/>
                                <a:pt x="849" y="131"/>
                              </a:cubicBezTo>
                              <a:cubicBezTo>
                                <a:pt x="849" y="118"/>
                                <a:pt x="859" y="112"/>
                                <a:pt x="869" y="112"/>
                              </a:cubicBezTo>
                              <a:cubicBezTo>
                                <a:pt x="878" y="112"/>
                                <a:pt x="888" y="118"/>
                                <a:pt x="888" y="131"/>
                              </a:cubicBezTo>
                              <a:close/>
                              <a:moveTo>
                                <a:pt x="14870" y="288"/>
                              </a:moveTo>
                              <a:cubicBezTo>
                                <a:pt x="14870" y="297"/>
                                <a:pt x="14864" y="307"/>
                                <a:pt x="14851" y="307"/>
                              </a:cubicBezTo>
                              <a:cubicBezTo>
                                <a:pt x="14742" y="307"/>
                                <a:pt x="14742" y="307"/>
                                <a:pt x="14742" y="307"/>
                              </a:cubicBezTo>
                              <a:cubicBezTo>
                                <a:pt x="14729" y="307"/>
                                <a:pt x="14722" y="294"/>
                                <a:pt x="14722" y="283"/>
                              </a:cubicBezTo>
                              <a:cubicBezTo>
                                <a:pt x="14722" y="278"/>
                                <a:pt x="14723" y="274"/>
                                <a:pt x="14725" y="270"/>
                              </a:cubicBezTo>
                              <a:cubicBezTo>
                                <a:pt x="14820" y="119"/>
                                <a:pt x="14820" y="119"/>
                                <a:pt x="14820" y="119"/>
                              </a:cubicBezTo>
                              <a:cubicBezTo>
                                <a:pt x="14825" y="111"/>
                                <a:pt x="14825" y="104"/>
                                <a:pt x="14825" y="98"/>
                              </a:cubicBezTo>
                              <a:cubicBezTo>
                                <a:pt x="14825" y="93"/>
                                <a:pt x="14825" y="93"/>
                                <a:pt x="14825" y="93"/>
                              </a:cubicBezTo>
                              <a:cubicBezTo>
                                <a:pt x="14825" y="78"/>
                                <a:pt x="14812" y="66"/>
                                <a:pt x="14796" y="66"/>
                              </a:cubicBezTo>
                              <a:cubicBezTo>
                                <a:pt x="14794" y="66"/>
                                <a:pt x="14794" y="66"/>
                                <a:pt x="14794" y="66"/>
                              </a:cubicBezTo>
                              <a:cubicBezTo>
                                <a:pt x="14778" y="66"/>
                                <a:pt x="14765" y="78"/>
                                <a:pt x="14765" y="93"/>
                              </a:cubicBezTo>
                              <a:cubicBezTo>
                                <a:pt x="14765" y="96"/>
                                <a:pt x="14765" y="96"/>
                                <a:pt x="14765" y="96"/>
                              </a:cubicBezTo>
                              <a:cubicBezTo>
                                <a:pt x="14765" y="109"/>
                                <a:pt x="14755" y="116"/>
                                <a:pt x="14746" y="116"/>
                              </a:cubicBezTo>
                              <a:cubicBezTo>
                                <a:pt x="14736" y="116"/>
                                <a:pt x="14726" y="109"/>
                                <a:pt x="14726" y="96"/>
                              </a:cubicBezTo>
                              <a:cubicBezTo>
                                <a:pt x="14726" y="93"/>
                                <a:pt x="14726" y="93"/>
                                <a:pt x="14726" y="93"/>
                              </a:cubicBezTo>
                              <a:cubicBezTo>
                                <a:pt x="14726" y="56"/>
                                <a:pt x="14757" y="28"/>
                                <a:pt x="14794" y="28"/>
                              </a:cubicBezTo>
                              <a:cubicBezTo>
                                <a:pt x="14796" y="28"/>
                                <a:pt x="14796" y="28"/>
                                <a:pt x="14796" y="28"/>
                              </a:cubicBezTo>
                              <a:cubicBezTo>
                                <a:pt x="14832" y="28"/>
                                <a:pt x="14864" y="54"/>
                                <a:pt x="14864" y="93"/>
                              </a:cubicBezTo>
                              <a:cubicBezTo>
                                <a:pt x="14864" y="100"/>
                                <a:pt x="14864" y="100"/>
                                <a:pt x="14864" y="100"/>
                              </a:cubicBezTo>
                              <a:cubicBezTo>
                                <a:pt x="14864" y="116"/>
                                <a:pt x="14854" y="134"/>
                                <a:pt x="14851" y="140"/>
                              </a:cubicBezTo>
                              <a:cubicBezTo>
                                <a:pt x="14772" y="269"/>
                                <a:pt x="14772" y="269"/>
                                <a:pt x="14772" y="269"/>
                              </a:cubicBezTo>
                              <a:cubicBezTo>
                                <a:pt x="14851" y="269"/>
                                <a:pt x="14851" y="269"/>
                                <a:pt x="14851" y="269"/>
                              </a:cubicBezTo>
                              <a:cubicBezTo>
                                <a:pt x="14864" y="269"/>
                                <a:pt x="14870" y="278"/>
                                <a:pt x="14870" y="288"/>
                              </a:cubicBezTo>
                              <a:close/>
                              <a:moveTo>
                                <a:pt x="14014" y="28"/>
                              </a:moveTo>
                              <a:cubicBezTo>
                                <a:pt x="14010" y="28"/>
                                <a:pt x="14010" y="28"/>
                                <a:pt x="14010" y="28"/>
                              </a:cubicBezTo>
                              <a:cubicBezTo>
                                <a:pt x="13973" y="28"/>
                                <a:pt x="13943" y="56"/>
                                <a:pt x="13943" y="93"/>
                              </a:cubicBezTo>
                              <a:cubicBezTo>
                                <a:pt x="13943" y="244"/>
                                <a:pt x="13943" y="244"/>
                                <a:pt x="13943" y="244"/>
                              </a:cubicBezTo>
                              <a:cubicBezTo>
                                <a:pt x="13943" y="280"/>
                                <a:pt x="13973" y="309"/>
                                <a:pt x="14010" y="309"/>
                              </a:cubicBezTo>
                              <a:cubicBezTo>
                                <a:pt x="14014" y="309"/>
                                <a:pt x="14014" y="309"/>
                                <a:pt x="14014" y="309"/>
                              </a:cubicBezTo>
                              <a:cubicBezTo>
                                <a:pt x="14051" y="309"/>
                                <a:pt x="14081" y="280"/>
                                <a:pt x="14081" y="244"/>
                              </a:cubicBezTo>
                              <a:cubicBezTo>
                                <a:pt x="14081" y="93"/>
                                <a:pt x="14081" y="93"/>
                                <a:pt x="14081" y="93"/>
                              </a:cubicBezTo>
                              <a:cubicBezTo>
                                <a:pt x="14081" y="56"/>
                                <a:pt x="14051" y="28"/>
                                <a:pt x="14014" y="28"/>
                              </a:cubicBezTo>
                              <a:close/>
                              <a:moveTo>
                                <a:pt x="14043" y="244"/>
                              </a:moveTo>
                              <a:cubicBezTo>
                                <a:pt x="14043" y="259"/>
                                <a:pt x="14030" y="271"/>
                                <a:pt x="14014" y="271"/>
                              </a:cubicBezTo>
                              <a:cubicBezTo>
                                <a:pt x="14010" y="271"/>
                                <a:pt x="14010" y="271"/>
                                <a:pt x="14010" y="271"/>
                              </a:cubicBezTo>
                              <a:cubicBezTo>
                                <a:pt x="13994" y="271"/>
                                <a:pt x="13981" y="259"/>
                                <a:pt x="13981" y="244"/>
                              </a:cubicBezTo>
                              <a:cubicBezTo>
                                <a:pt x="13981" y="93"/>
                                <a:pt x="13981" y="93"/>
                                <a:pt x="13981" y="93"/>
                              </a:cubicBezTo>
                              <a:cubicBezTo>
                                <a:pt x="13981" y="77"/>
                                <a:pt x="13994" y="66"/>
                                <a:pt x="14010" y="66"/>
                              </a:cubicBezTo>
                              <a:cubicBezTo>
                                <a:pt x="14014" y="66"/>
                                <a:pt x="14014" y="66"/>
                                <a:pt x="14014" y="66"/>
                              </a:cubicBezTo>
                              <a:cubicBezTo>
                                <a:pt x="14030" y="66"/>
                                <a:pt x="14043" y="77"/>
                                <a:pt x="14043" y="93"/>
                              </a:cubicBezTo>
                              <a:lnTo>
                                <a:pt x="14043" y="244"/>
                              </a:lnTo>
                              <a:close/>
                              <a:moveTo>
                                <a:pt x="12151" y="112"/>
                              </a:moveTo>
                              <a:cubicBezTo>
                                <a:pt x="12148" y="112"/>
                                <a:pt x="12148" y="112"/>
                                <a:pt x="12148" y="112"/>
                              </a:cubicBezTo>
                              <a:cubicBezTo>
                                <a:pt x="12112" y="112"/>
                                <a:pt x="12082" y="140"/>
                                <a:pt x="12082" y="176"/>
                              </a:cubicBezTo>
                              <a:cubicBezTo>
                                <a:pt x="12082" y="244"/>
                                <a:pt x="12082" y="244"/>
                                <a:pt x="12082" y="244"/>
                              </a:cubicBezTo>
                              <a:cubicBezTo>
                                <a:pt x="12082" y="281"/>
                                <a:pt x="12111" y="309"/>
                                <a:pt x="12148" y="309"/>
                              </a:cubicBezTo>
                              <a:cubicBezTo>
                                <a:pt x="12151" y="309"/>
                                <a:pt x="12151" y="309"/>
                                <a:pt x="12151" y="309"/>
                              </a:cubicBezTo>
                              <a:cubicBezTo>
                                <a:pt x="12180" y="309"/>
                                <a:pt x="12198" y="295"/>
                                <a:pt x="12211" y="270"/>
                              </a:cubicBezTo>
                              <a:cubicBezTo>
                                <a:pt x="12213" y="261"/>
                                <a:pt x="12213" y="261"/>
                                <a:pt x="12213" y="261"/>
                              </a:cubicBezTo>
                              <a:cubicBezTo>
                                <a:pt x="12213" y="250"/>
                                <a:pt x="12203" y="244"/>
                                <a:pt x="12193" y="244"/>
                              </a:cubicBezTo>
                              <a:cubicBezTo>
                                <a:pt x="12172" y="244"/>
                                <a:pt x="12179" y="271"/>
                                <a:pt x="12151" y="271"/>
                              </a:cubicBezTo>
                              <a:cubicBezTo>
                                <a:pt x="12148" y="271"/>
                                <a:pt x="12148" y="271"/>
                                <a:pt x="12148" y="271"/>
                              </a:cubicBezTo>
                              <a:cubicBezTo>
                                <a:pt x="12132" y="271"/>
                                <a:pt x="12120" y="260"/>
                                <a:pt x="12120" y="244"/>
                              </a:cubicBezTo>
                              <a:cubicBezTo>
                                <a:pt x="12120" y="230"/>
                                <a:pt x="12120" y="230"/>
                                <a:pt x="12120" y="230"/>
                              </a:cubicBezTo>
                              <a:cubicBezTo>
                                <a:pt x="12198" y="230"/>
                                <a:pt x="12198" y="230"/>
                                <a:pt x="12198" y="230"/>
                              </a:cubicBezTo>
                              <a:cubicBezTo>
                                <a:pt x="12209" y="230"/>
                                <a:pt x="12218" y="221"/>
                                <a:pt x="12218" y="211"/>
                              </a:cubicBezTo>
                              <a:cubicBezTo>
                                <a:pt x="12218" y="178"/>
                                <a:pt x="12218" y="178"/>
                                <a:pt x="12218" y="178"/>
                              </a:cubicBezTo>
                              <a:cubicBezTo>
                                <a:pt x="12218" y="139"/>
                                <a:pt x="12188" y="112"/>
                                <a:pt x="12151" y="112"/>
                              </a:cubicBezTo>
                              <a:close/>
                              <a:moveTo>
                                <a:pt x="12179" y="194"/>
                              </a:moveTo>
                              <a:cubicBezTo>
                                <a:pt x="12120" y="194"/>
                                <a:pt x="12120" y="194"/>
                                <a:pt x="12120" y="194"/>
                              </a:cubicBezTo>
                              <a:cubicBezTo>
                                <a:pt x="12120" y="176"/>
                                <a:pt x="12120" y="176"/>
                                <a:pt x="12120" y="176"/>
                              </a:cubicBezTo>
                              <a:cubicBezTo>
                                <a:pt x="12120" y="161"/>
                                <a:pt x="12133" y="150"/>
                                <a:pt x="12148" y="150"/>
                              </a:cubicBezTo>
                              <a:cubicBezTo>
                                <a:pt x="12152" y="150"/>
                                <a:pt x="12152" y="150"/>
                                <a:pt x="12152" y="150"/>
                              </a:cubicBezTo>
                              <a:cubicBezTo>
                                <a:pt x="12166" y="150"/>
                                <a:pt x="12179" y="161"/>
                                <a:pt x="12179" y="178"/>
                              </a:cubicBezTo>
                              <a:lnTo>
                                <a:pt x="12179" y="194"/>
                              </a:lnTo>
                              <a:close/>
                              <a:moveTo>
                                <a:pt x="9499" y="249"/>
                              </a:moveTo>
                              <a:cubicBezTo>
                                <a:pt x="9486" y="249"/>
                                <a:pt x="9486" y="249"/>
                                <a:pt x="9486" y="249"/>
                              </a:cubicBezTo>
                              <a:cubicBezTo>
                                <a:pt x="9486" y="290"/>
                                <a:pt x="9486" y="290"/>
                                <a:pt x="9486" y="290"/>
                              </a:cubicBezTo>
                              <a:cubicBezTo>
                                <a:pt x="9486" y="303"/>
                                <a:pt x="9476" y="309"/>
                                <a:pt x="9467" y="309"/>
                              </a:cubicBezTo>
                              <a:cubicBezTo>
                                <a:pt x="9457" y="309"/>
                                <a:pt x="9447" y="303"/>
                                <a:pt x="9447" y="290"/>
                              </a:cubicBezTo>
                              <a:cubicBezTo>
                                <a:pt x="9447" y="249"/>
                                <a:pt x="9447" y="249"/>
                                <a:pt x="9447" y="249"/>
                              </a:cubicBezTo>
                              <a:cubicBezTo>
                                <a:pt x="9380" y="249"/>
                                <a:pt x="9380" y="249"/>
                                <a:pt x="9380" y="249"/>
                              </a:cubicBezTo>
                              <a:cubicBezTo>
                                <a:pt x="9366" y="249"/>
                                <a:pt x="9359" y="238"/>
                                <a:pt x="9359" y="227"/>
                              </a:cubicBezTo>
                              <a:cubicBezTo>
                                <a:pt x="9361" y="217"/>
                                <a:pt x="9361" y="217"/>
                                <a:pt x="9361" y="217"/>
                              </a:cubicBezTo>
                              <a:cubicBezTo>
                                <a:pt x="9438" y="40"/>
                                <a:pt x="9438" y="40"/>
                                <a:pt x="9438" y="40"/>
                              </a:cubicBezTo>
                              <a:cubicBezTo>
                                <a:pt x="9441" y="32"/>
                                <a:pt x="9448" y="28"/>
                                <a:pt x="9455" y="28"/>
                              </a:cubicBezTo>
                              <a:cubicBezTo>
                                <a:pt x="9467" y="28"/>
                                <a:pt x="9475" y="37"/>
                                <a:pt x="9475" y="47"/>
                              </a:cubicBezTo>
                              <a:cubicBezTo>
                                <a:pt x="9473" y="55"/>
                                <a:pt x="9473" y="55"/>
                                <a:pt x="9473" y="55"/>
                              </a:cubicBezTo>
                              <a:cubicBezTo>
                                <a:pt x="9406" y="211"/>
                                <a:pt x="9406" y="211"/>
                                <a:pt x="9406" y="211"/>
                              </a:cubicBezTo>
                              <a:cubicBezTo>
                                <a:pt x="9447" y="211"/>
                                <a:pt x="9447" y="211"/>
                                <a:pt x="9447" y="211"/>
                              </a:cubicBezTo>
                              <a:cubicBezTo>
                                <a:pt x="9447" y="183"/>
                                <a:pt x="9447" y="183"/>
                                <a:pt x="9447" y="183"/>
                              </a:cubicBezTo>
                              <a:cubicBezTo>
                                <a:pt x="9447" y="170"/>
                                <a:pt x="9457" y="164"/>
                                <a:pt x="9466" y="164"/>
                              </a:cubicBezTo>
                              <a:cubicBezTo>
                                <a:pt x="9476" y="164"/>
                                <a:pt x="9486" y="170"/>
                                <a:pt x="9486" y="183"/>
                              </a:cubicBezTo>
                              <a:cubicBezTo>
                                <a:pt x="9486" y="211"/>
                                <a:pt x="9486" y="211"/>
                                <a:pt x="9486" y="211"/>
                              </a:cubicBezTo>
                              <a:cubicBezTo>
                                <a:pt x="9499" y="211"/>
                                <a:pt x="9499" y="211"/>
                                <a:pt x="9499" y="211"/>
                              </a:cubicBezTo>
                              <a:cubicBezTo>
                                <a:pt x="9512" y="211"/>
                                <a:pt x="9518" y="220"/>
                                <a:pt x="9518" y="230"/>
                              </a:cubicBezTo>
                              <a:cubicBezTo>
                                <a:pt x="9518" y="239"/>
                                <a:pt x="9512" y="249"/>
                                <a:pt x="9499" y="249"/>
                              </a:cubicBezTo>
                              <a:close/>
                              <a:moveTo>
                                <a:pt x="9658" y="47"/>
                              </a:moveTo>
                              <a:cubicBezTo>
                                <a:pt x="9658" y="290"/>
                                <a:pt x="9658" y="290"/>
                                <a:pt x="9658" y="290"/>
                              </a:cubicBezTo>
                              <a:cubicBezTo>
                                <a:pt x="9658" y="303"/>
                                <a:pt x="9648" y="309"/>
                                <a:pt x="9639" y="309"/>
                              </a:cubicBezTo>
                              <a:cubicBezTo>
                                <a:pt x="9629" y="309"/>
                                <a:pt x="9620" y="303"/>
                                <a:pt x="9620" y="290"/>
                              </a:cubicBezTo>
                              <a:cubicBezTo>
                                <a:pt x="9620" y="86"/>
                                <a:pt x="9620" y="86"/>
                                <a:pt x="9620" y="86"/>
                              </a:cubicBezTo>
                              <a:cubicBezTo>
                                <a:pt x="9604" y="108"/>
                                <a:pt x="9604" y="108"/>
                                <a:pt x="9604" y="108"/>
                              </a:cubicBezTo>
                              <a:cubicBezTo>
                                <a:pt x="9600" y="114"/>
                                <a:pt x="9594" y="117"/>
                                <a:pt x="9589" y="117"/>
                              </a:cubicBezTo>
                              <a:cubicBezTo>
                                <a:pt x="9578" y="117"/>
                                <a:pt x="9568" y="108"/>
                                <a:pt x="9568" y="98"/>
                              </a:cubicBezTo>
                              <a:cubicBezTo>
                                <a:pt x="9568" y="94"/>
                                <a:pt x="9570" y="90"/>
                                <a:pt x="9572" y="86"/>
                              </a:cubicBezTo>
                              <a:cubicBezTo>
                                <a:pt x="9608" y="38"/>
                                <a:pt x="9608" y="38"/>
                                <a:pt x="9608" y="38"/>
                              </a:cubicBezTo>
                              <a:cubicBezTo>
                                <a:pt x="9615" y="28"/>
                                <a:pt x="9622" y="28"/>
                                <a:pt x="9627" y="28"/>
                              </a:cubicBezTo>
                              <a:cubicBezTo>
                                <a:pt x="9642" y="28"/>
                                <a:pt x="9642" y="28"/>
                                <a:pt x="9642" y="28"/>
                              </a:cubicBezTo>
                              <a:cubicBezTo>
                                <a:pt x="9652" y="28"/>
                                <a:pt x="9658" y="37"/>
                                <a:pt x="9658" y="47"/>
                              </a:cubicBezTo>
                              <a:close/>
                              <a:moveTo>
                                <a:pt x="1791" y="47"/>
                              </a:moveTo>
                              <a:cubicBezTo>
                                <a:pt x="1791" y="290"/>
                                <a:pt x="1791" y="290"/>
                                <a:pt x="1791" y="290"/>
                              </a:cubicBezTo>
                              <a:cubicBezTo>
                                <a:pt x="1791" y="303"/>
                                <a:pt x="1782" y="309"/>
                                <a:pt x="1772" y="309"/>
                              </a:cubicBezTo>
                              <a:cubicBezTo>
                                <a:pt x="1762" y="309"/>
                                <a:pt x="1753" y="303"/>
                                <a:pt x="1753" y="290"/>
                              </a:cubicBezTo>
                              <a:cubicBezTo>
                                <a:pt x="1753" y="184"/>
                                <a:pt x="1753" y="184"/>
                                <a:pt x="1753" y="184"/>
                              </a:cubicBezTo>
                              <a:cubicBezTo>
                                <a:pt x="1670" y="184"/>
                                <a:pt x="1670" y="184"/>
                                <a:pt x="1670" y="184"/>
                              </a:cubicBezTo>
                              <a:cubicBezTo>
                                <a:pt x="1670" y="290"/>
                                <a:pt x="1670" y="290"/>
                                <a:pt x="1670" y="290"/>
                              </a:cubicBezTo>
                              <a:cubicBezTo>
                                <a:pt x="1670" y="303"/>
                                <a:pt x="1660" y="309"/>
                                <a:pt x="1651" y="309"/>
                              </a:cubicBezTo>
                              <a:cubicBezTo>
                                <a:pt x="1641" y="309"/>
                                <a:pt x="1631" y="303"/>
                                <a:pt x="1631" y="290"/>
                              </a:cubicBezTo>
                              <a:cubicBezTo>
                                <a:pt x="1631" y="47"/>
                                <a:pt x="1631" y="47"/>
                                <a:pt x="1631" y="47"/>
                              </a:cubicBezTo>
                              <a:cubicBezTo>
                                <a:pt x="1631" y="34"/>
                                <a:pt x="1641" y="28"/>
                                <a:pt x="1651" y="28"/>
                              </a:cubicBezTo>
                              <a:cubicBezTo>
                                <a:pt x="1660" y="28"/>
                                <a:pt x="1670" y="34"/>
                                <a:pt x="1670" y="47"/>
                              </a:cubicBezTo>
                              <a:cubicBezTo>
                                <a:pt x="1670" y="146"/>
                                <a:pt x="1670" y="146"/>
                                <a:pt x="1670" y="146"/>
                              </a:cubicBezTo>
                              <a:cubicBezTo>
                                <a:pt x="1753" y="146"/>
                                <a:pt x="1753" y="146"/>
                                <a:pt x="1753" y="146"/>
                              </a:cubicBezTo>
                              <a:cubicBezTo>
                                <a:pt x="1753" y="47"/>
                                <a:pt x="1753" y="47"/>
                                <a:pt x="1753" y="47"/>
                              </a:cubicBezTo>
                              <a:cubicBezTo>
                                <a:pt x="1753" y="34"/>
                                <a:pt x="1763" y="28"/>
                                <a:pt x="1772" y="28"/>
                              </a:cubicBezTo>
                              <a:cubicBezTo>
                                <a:pt x="1782" y="28"/>
                                <a:pt x="1791" y="34"/>
                                <a:pt x="1791" y="47"/>
                              </a:cubicBezTo>
                              <a:close/>
                              <a:moveTo>
                                <a:pt x="14494" y="66"/>
                              </a:moveTo>
                              <a:cubicBezTo>
                                <a:pt x="14498" y="66"/>
                                <a:pt x="14498" y="66"/>
                                <a:pt x="14498" y="66"/>
                              </a:cubicBezTo>
                              <a:cubicBezTo>
                                <a:pt x="14512" y="66"/>
                                <a:pt x="14524" y="74"/>
                                <a:pt x="14526" y="86"/>
                              </a:cubicBezTo>
                              <a:cubicBezTo>
                                <a:pt x="14528" y="98"/>
                                <a:pt x="14537" y="103"/>
                                <a:pt x="14546" y="103"/>
                              </a:cubicBezTo>
                              <a:cubicBezTo>
                                <a:pt x="14556" y="103"/>
                                <a:pt x="14565" y="96"/>
                                <a:pt x="14565" y="85"/>
                              </a:cubicBezTo>
                              <a:cubicBezTo>
                                <a:pt x="14565" y="67"/>
                                <a:pt x="14548" y="28"/>
                                <a:pt x="14498" y="28"/>
                              </a:cubicBezTo>
                              <a:cubicBezTo>
                                <a:pt x="14494" y="28"/>
                                <a:pt x="14494" y="28"/>
                                <a:pt x="14494" y="28"/>
                              </a:cubicBezTo>
                              <a:cubicBezTo>
                                <a:pt x="14456" y="28"/>
                                <a:pt x="14426" y="58"/>
                                <a:pt x="14426" y="95"/>
                              </a:cubicBezTo>
                              <a:cubicBezTo>
                                <a:pt x="14426" y="242"/>
                                <a:pt x="14426" y="242"/>
                                <a:pt x="14426" y="242"/>
                              </a:cubicBezTo>
                              <a:cubicBezTo>
                                <a:pt x="14426" y="279"/>
                                <a:pt x="14456" y="309"/>
                                <a:pt x="14494" y="309"/>
                              </a:cubicBezTo>
                              <a:cubicBezTo>
                                <a:pt x="14498" y="309"/>
                                <a:pt x="14498" y="309"/>
                                <a:pt x="14498" y="309"/>
                              </a:cubicBezTo>
                              <a:cubicBezTo>
                                <a:pt x="14535" y="309"/>
                                <a:pt x="14564" y="279"/>
                                <a:pt x="14564" y="242"/>
                              </a:cubicBezTo>
                              <a:cubicBezTo>
                                <a:pt x="14564" y="194"/>
                                <a:pt x="14564" y="194"/>
                                <a:pt x="14564" y="194"/>
                              </a:cubicBezTo>
                              <a:cubicBezTo>
                                <a:pt x="14564" y="157"/>
                                <a:pt x="14535" y="127"/>
                                <a:pt x="14498" y="127"/>
                              </a:cubicBezTo>
                              <a:cubicBezTo>
                                <a:pt x="14494" y="127"/>
                                <a:pt x="14494" y="127"/>
                                <a:pt x="14494" y="127"/>
                              </a:cubicBezTo>
                              <a:cubicBezTo>
                                <a:pt x="14483" y="127"/>
                                <a:pt x="14471" y="131"/>
                                <a:pt x="14465" y="136"/>
                              </a:cubicBezTo>
                              <a:cubicBezTo>
                                <a:pt x="14465" y="95"/>
                                <a:pt x="14465" y="95"/>
                                <a:pt x="14465" y="95"/>
                              </a:cubicBezTo>
                              <a:cubicBezTo>
                                <a:pt x="14465" y="80"/>
                                <a:pt x="14478" y="66"/>
                                <a:pt x="14494" y="66"/>
                              </a:cubicBezTo>
                              <a:close/>
                              <a:moveTo>
                                <a:pt x="14494" y="165"/>
                              </a:moveTo>
                              <a:cubicBezTo>
                                <a:pt x="14498" y="165"/>
                                <a:pt x="14498" y="165"/>
                                <a:pt x="14498" y="165"/>
                              </a:cubicBezTo>
                              <a:cubicBezTo>
                                <a:pt x="14514" y="165"/>
                                <a:pt x="14526" y="178"/>
                                <a:pt x="14526" y="194"/>
                              </a:cubicBezTo>
                              <a:cubicBezTo>
                                <a:pt x="14526" y="242"/>
                                <a:pt x="14526" y="242"/>
                                <a:pt x="14526" y="242"/>
                              </a:cubicBezTo>
                              <a:cubicBezTo>
                                <a:pt x="14526" y="258"/>
                                <a:pt x="14514" y="271"/>
                                <a:pt x="14498" y="271"/>
                              </a:cubicBezTo>
                              <a:cubicBezTo>
                                <a:pt x="14494" y="271"/>
                                <a:pt x="14494" y="271"/>
                                <a:pt x="14494" y="271"/>
                              </a:cubicBezTo>
                              <a:cubicBezTo>
                                <a:pt x="14478" y="271"/>
                                <a:pt x="14465" y="258"/>
                                <a:pt x="14465" y="242"/>
                              </a:cubicBezTo>
                              <a:cubicBezTo>
                                <a:pt x="14465" y="194"/>
                                <a:pt x="14465" y="194"/>
                                <a:pt x="14465" y="194"/>
                              </a:cubicBezTo>
                              <a:cubicBezTo>
                                <a:pt x="14465" y="178"/>
                                <a:pt x="14478" y="165"/>
                                <a:pt x="14494" y="165"/>
                              </a:cubicBezTo>
                              <a:close/>
                              <a:moveTo>
                                <a:pt x="1471" y="289"/>
                              </a:moveTo>
                              <a:cubicBezTo>
                                <a:pt x="1471" y="298"/>
                                <a:pt x="1465" y="308"/>
                                <a:pt x="1452" y="308"/>
                              </a:cubicBezTo>
                              <a:cubicBezTo>
                                <a:pt x="1422" y="308"/>
                                <a:pt x="1398" y="284"/>
                                <a:pt x="1398" y="253"/>
                              </a:cubicBezTo>
                              <a:cubicBezTo>
                                <a:pt x="1398" y="151"/>
                                <a:pt x="1398" y="151"/>
                                <a:pt x="1398" y="151"/>
                              </a:cubicBezTo>
                              <a:cubicBezTo>
                                <a:pt x="1391" y="151"/>
                                <a:pt x="1391" y="151"/>
                                <a:pt x="1391" y="151"/>
                              </a:cubicBezTo>
                              <a:cubicBezTo>
                                <a:pt x="1379" y="151"/>
                                <a:pt x="1372" y="141"/>
                                <a:pt x="1372" y="132"/>
                              </a:cubicBezTo>
                              <a:cubicBezTo>
                                <a:pt x="1372" y="122"/>
                                <a:pt x="1379" y="113"/>
                                <a:pt x="1391" y="113"/>
                              </a:cubicBezTo>
                              <a:cubicBezTo>
                                <a:pt x="1398" y="113"/>
                                <a:pt x="1398" y="113"/>
                                <a:pt x="1398" y="113"/>
                              </a:cubicBezTo>
                              <a:cubicBezTo>
                                <a:pt x="1398" y="47"/>
                                <a:pt x="1398" y="47"/>
                                <a:pt x="1398" y="47"/>
                              </a:cubicBezTo>
                              <a:cubicBezTo>
                                <a:pt x="1398" y="34"/>
                                <a:pt x="1407" y="28"/>
                                <a:pt x="1417" y="28"/>
                              </a:cubicBezTo>
                              <a:cubicBezTo>
                                <a:pt x="1426" y="28"/>
                                <a:pt x="1436" y="34"/>
                                <a:pt x="1436" y="47"/>
                              </a:cubicBezTo>
                              <a:cubicBezTo>
                                <a:pt x="1436" y="113"/>
                                <a:pt x="1436" y="113"/>
                                <a:pt x="1436" y="113"/>
                              </a:cubicBezTo>
                              <a:cubicBezTo>
                                <a:pt x="1450" y="113"/>
                                <a:pt x="1450" y="113"/>
                                <a:pt x="1450" y="113"/>
                              </a:cubicBezTo>
                              <a:cubicBezTo>
                                <a:pt x="1463" y="113"/>
                                <a:pt x="1469" y="122"/>
                                <a:pt x="1469" y="132"/>
                              </a:cubicBezTo>
                              <a:cubicBezTo>
                                <a:pt x="1469" y="141"/>
                                <a:pt x="1463" y="151"/>
                                <a:pt x="1450" y="151"/>
                              </a:cubicBezTo>
                              <a:cubicBezTo>
                                <a:pt x="1436" y="151"/>
                                <a:pt x="1436" y="151"/>
                                <a:pt x="1436" y="151"/>
                              </a:cubicBezTo>
                              <a:cubicBezTo>
                                <a:pt x="1436" y="253"/>
                                <a:pt x="1436" y="253"/>
                                <a:pt x="1436" y="253"/>
                              </a:cubicBezTo>
                              <a:cubicBezTo>
                                <a:pt x="1436" y="260"/>
                                <a:pt x="1443" y="270"/>
                                <a:pt x="1452" y="270"/>
                              </a:cubicBezTo>
                              <a:cubicBezTo>
                                <a:pt x="1465" y="270"/>
                                <a:pt x="1471" y="280"/>
                                <a:pt x="1471" y="289"/>
                              </a:cubicBezTo>
                              <a:close/>
                              <a:moveTo>
                                <a:pt x="7655" y="612"/>
                              </a:moveTo>
                              <a:cubicBezTo>
                                <a:pt x="7653" y="620"/>
                                <a:pt x="7653" y="620"/>
                                <a:pt x="7653" y="620"/>
                              </a:cubicBezTo>
                              <a:cubicBezTo>
                                <a:pt x="7581" y="856"/>
                                <a:pt x="7581" y="856"/>
                                <a:pt x="7581" y="856"/>
                              </a:cubicBezTo>
                              <a:cubicBezTo>
                                <a:pt x="7579" y="865"/>
                                <a:pt x="7571" y="869"/>
                                <a:pt x="7563" y="869"/>
                              </a:cubicBezTo>
                              <a:cubicBezTo>
                                <a:pt x="7552" y="869"/>
                                <a:pt x="7543" y="861"/>
                                <a:pt x="7543" y="850"/>
                              </a:cubicBezTo>
                              <a:cubicBezTo>
                                <a:pt x="7544" y="844"/>
                                <a:pt x="7544" y="844"/>
                                <a:pt x="7544" y="844"/>
                              </a:cubicBezTo>
                              <a:cubicBezTo>
                                <a:pt x="7610" y="628"/>
                                <a:pt x="7610" y="628"/>
                                <a:pt x="7610" y="628"/>
                              </a:cubicBezTo>
                              <a:cubicBezTo>
                                <a:pt x="7552" y="628"/>
                                <a:pt x="7552" y="628"/>
                                <a:pt x="7552" y="628"/>
                              </a:cubicBezTo>
                              <a:cubicBezTo>
                                <a:pt x="7552" y="641"/>
                                <a:pt x="7552" y="641"/>
                                <a:pt x="7552" y="641"/>
                              </a:cubicBezTo>
                              <a:cubicBezTo>
                                <a:pt x="7552" y="654"/>
                                <a:pt x="7543" y="660"/>
                                <a:pt x="7533" y="660"/>
                              </a:cubicBezTo>
                              <a:cubicBezTo>
                                <a:pt x="7523" y="660"/>
                                <a:pt x="7514" y="654"/>
                                <a:pt x="7514" y="641"/>
                              </a:cubicBezTo>
                              <a:cubicBezTo>
                                <a:pt x="7514" y="610"/>
                                <a:pt x="7514" y="610"/>
                                <a:pt x="7514" y="610"/>
                              </a:cubicBezTo>
                              <a:cubicBezTo>
                                <a:pt x="7514" y="600"/>
                                <a:pt x="7523" y="590"/>
                                <a:pt x="7533" y="590"/>
                              </a:cubicBezTo>
                              <a:cubicBezTo>
                                <a:pt x="7632" y="590"/>
                                <a:pt x="7632" y="590"/>
                                <a:pt x="7632" y="590"/>
                              </a:cubicBezTo>
                              <a:cubicBezTo>
                                <a:pt x="7647" y="590"/>
                                <a:pt x="7655" y="600"/>
                                <a:pt x="7655" y="612"/>
                              </a:cubicBezTo>
                              <a:close/>
                              <a:moveTo>
                                <a:pt x="10625" y="588"/>
                              </a:moveTo>
                              <a:cubicBezTo>
                                <a:pt x="10621" y="588"/>
                                <a:pt x="10621" y="588"/>
                                <a:pt x="10621" y="588"/>
                              </a:cubicBezTo>
                              <a:cubicBezTo>
                                <a:pt x="10584" y="588"/>
                                <a:pt x="10554" y="616"/>
                                <a:pt x="10554" y="653"/>
                              </a:cubicBezTo>
                              <a:cubicBezTo>
                                <a:pt x="10554" y="804"/>
                                <a:pt x="10554" y="804"/>
                                <a:pt x="10554" y="804"/>
                              </a:cubicBezTo>
                              <a:cubicBezTo>
                                <a:pt x="10554" y="840"/>
                                <a:pt x="10584" y="869"/>
                                <a:pt x="10621" y="869"/>
                              </a:cubicBezTo>
                              <a:cubicBezTo>
                                <a:pt x="10625" y="869"/>
                                <a:pt x="10625" y="869"/>
                                <a:pt x="10625" y="869"/>
                              </a:cubicBezTo>
                              <a:cubicBezTo>
                                <a:pt x="10663" y="869"/>
                                <a:pt x="10693" y="840"/>
                                <a:pt x="10693" y="804"/>
                              </a:cubicBezTo>
                              <a:cubicBezTo>
                                <a:pt x="10693" y="653"/>
                                <a:pt x="10693" y="653"/>
                                <a:pt x="10693" y="653"/>
                              </a:cubicBezTo>
                              <a:cubicBezTo>
                                <a:pt x="10693" y="616"/>
                                <a:pt x="10663" y="588"/>
                                <a:pt x="10625" y="588"/>
                              </a:cubicBezTo>
                              <a:close/>
                              <a:moveTo>
                                <a:pt x="10654" y="804"/>
                              </a:moveTo>
                              <a:cubicBezTo>
                                <a:pt x="10654" y="819"/>
                                <a:pt x="10641" y="831"/>
                                <a:pt x="10625" y="831"/>
                              </a:cubicBezTo>
                              <a:cubicBezTo>
                                <a:pt x="10621" y="831"/>
                                <a:pt x="10621" y="831"/>
                                <a:pt x="10621" y="831"/>
                              </a:cubicBezTo>
                              <a:cubicBezTo>
                                <a:pt x="10605" y="831"/>
                                <a:pt x="10593" y="819"/>
                                <a:pt x="10593" y="804"/>
                              </a:cubicBezTo>
                              <a:cubicBezTo>
                                <a:pt x="10593" y="653"/>
                                <a:pt x="10593" y="653"/>
                                <a:pt x="10593" y="653"/>
                              </a:cubicBezTo>
                              <a:cubicBezTo>
                                <a:pt x="10593" y="637"/>
                                <a:pt x="10605" y="626"/>
                                <a:pt x="10621" y="626"/>
                              </a:cubicBezTo>
                              <a:cubicBezTo>
                                <a:pt x="10625" y="626"/>
                                <a:pt x="10625" y="626"/>
                                <a:pt x="10625" y="626"/>
                              </a:cubicBezTo>
                              <a:cubicBezTo>
                                <a:pt x="10641" y="626"/>
                                <a:pt x="10654" y="637"/>
                                <a:pt x="10654" y="653"/>
                              </a:cubicBezTo>
                              <a:lnTo>
                                <a:pt x="10654" y="804"/>
                              </a:lnTo>
                              <a:close/>
                              <a:moveTo>
                                <a:pt x="10988" y="626"/>
                              </a:moveTo>
                              <a:cubicBezTo>
                                <a:pt x="10992" y="626"/>
                                <a:pt x="10992" y="626"/>
                                <a:pt x="10992" y="626"/>
                              </a:cubicBezTo>
                              <a:cubicBezTo>
                                <a:pt x="11007" y="626"/>
                                <a:pt x="11019" y="634"/>
                                <a:pt x="11021" y="646"/>
                              </a:cubicBezTo>
                              <a:cubicBezTo>
                                <a:pt x="11023" y="658"/>
                                <a:pt x="11032" y="663"/>
                                <a:pt x="11041" y="663"/>
                              </a:cubicBezTo>
                              <a:cubicBezTo>
                                <a:pt x="11050" y="663"/>
                                <a:pt x="11059" y="656"/>
                                <a:pt x="11059" y="645"/>
                              </a:cubicBezTo>
                              <a:cubicBezTo>
                                <a:pt x="11059" y="627"/>
                                <a:pt x="11042" y="588"/>
                                <a:pt x="10992" y="588"/>
                              </a:cubicBezTo>
                              <a:cubicBezTo>
                                <a:pt x="10988" y="588"/>
                                <a:pt x="10988" y="588"/>
                                <a:pt x="10988" y="588"/>
                              </a:cubicBezTo>
                              <a:cubicBezTo>
                                <a:pt x="10951" y="588"/>
                                <a:pt x="10921" y="618"/>
                                <a:pt x="10921" y="655"/>
                              </a:cubicBezTo>
                              <a:cubicBezTo>
                                <a:pt x="10921" y="802"/>
                                <a:pt x="10921" y="802"/>
                                <a:pt x="10921" y="802"/>
                              </a:cubicBezTo>
                              <a:cubicBezTo>
                                <a:pt x="10921" y="839"/>
                                <a:pt x="10951" y="869"/>
                                <a:pt x="10988" y="869"/>
                              </a:cubicBezTo>
                              <a:cubicBezTo>
                                <a:pt x="10992" y="869"/>
                                <a:pt x="10992" y="869"/>
                                <a:pt x="10992" y="869"/>
                              </a:cubicBezTo>
                              <a:cubicBezTo>
                                <a:pt x="11029" y="869"/>
                                <a:pt x="11059" y="839"/>
                                <a:pt x="11059" y="802"/>
                              </a:cubicBezTo>
                              <a:cubicBezTo>
                                <a:pt x="11059" y="754"/>
                                <a:pt x="11059" y="754"/>
                                <a:pt x="11059" y="754"/>
                              </a:cubicBezTo>
                              <a:cubicBezTo>
                                <a:pt x="11059" y="717"/>
                                <a:pt x="11029" y="687"/>
                                <a:pt x="10992" y="687"/>
                              </a:cubicBezTo>
                              <a:cubicBezTo>
                                <a:pt x="10988" y="687"/>
                                <a:pt x="10988" y="687"/>
                                <a:pt x="10988" y="687"/>
                              </a:cubicBezTo>
                              <a:cubicBezTo>
                                <a:pt x="10978" y="687"/>
                                <a:pt x="10966" y="691"/>
                                <a:pt x="10959" y="696"/>
                              </a:cubicBezTo>
                              <a:cubicBezTo>
                                <a:pt x="10959" y="655"/>
                                <a:pt x="10959" y="655"/>
                                <a:pt x="10959" y="655"/>
                              </a:cubicBezTo>
                              <a:cubicBezTo>
                                <a:pt x="10959" y="640"/>
                                <a:pt x="10973" y="626"/>
                                <a:pt x="10988" y="626"/>
                              </a:cubicBezTo>
                              <a:close/>
                              <a:moveTo>
                                <a:pt x="10988" y="725"/>
                              </a:moveTo>
                              <a:cubicBezTo>
                                <a:pt x="10992" y="725"/>
                                <a:pt x="10992" y="725"/>
                                <a:pt x="10992" y="725"/>
                              </a:cubicBezTo>
                              <a:cubicBezTo>
                                <a:pt x="11008" y="725"/>
                                <a:pt x="11021" y="738"/>
                                <a:pt x="11021" y="754"/>
                              </a:cubicBezTo>
                              <a:cubicBezTo>
                                <a:pt x="11021" y="802"/>
                                <a:pt x="11021" y="802"/>
                                <a:pt x="11021" y="802"/>
                              </a:cubicBezTo>
                              <a:cubicBezTo>
                                <a:pt x="11021" y="818"/>
                                <a:pt x="11008" y="831"/>
                                <a:pt x="10992" y="831"/>
                              </a:cubicBezTo>
                              <a:cubicBezTo>
                                <a:pt x="10988" y="831"/>
                                <a:pt x="10988" y="831"/>
                                <a:pt x="10988" y="831"/>
                              </a:cubicBezTo>
                              <a:cubicBezTo>
                                <a:pt x="10972" y="831"/>
                                <a:pt x="10959" y="818"/>
                                <a:pt x="10959" y="802"/>
                              </a:cubicBezTo>
                              <a:cubicBezTo>
                                <a:pt x="10959" y="754"/>
                                <a:pt x="10959" y="754"/>
                                <a:pt x="10959" y="754"/>
                              </a:cubicBezTo>
                              <a:cubicBezTo>
                                <a:pt x="10959" y="738"/>
                                <a:pt x="10972" y="725"/>
                                <a:pt x="10988" y="725"/>
                              </a:cubicBezTo>
                              <a:close/>
                              <a:moveTo>
                                <a:pt x="10283" y="607"/>
                              </a:moveTo>
                              <a:cubicBezTo>
                                <a:pt x="10283" y="850"/>
                                <a:pt x="10283" y="850"/>
                                <a:pt x="10283" y="850"/>
                              </a:cubicBezTo>
                              <a:cubicBezTo>
                                <a:pt x="10283" y="860"/>
                                <a:pt x="10274" y="869"/>
                                <a:pt x="10264" y="869"/>
                              </a:cubicBezTo>
                              <a:cubicBezTo>
                                <a:pt x="10259" y="869"/>
                                <a:pt x="10259" y="869"/>
                                <a:pt x="10259" y="869"/>
                              </a:cubicBezTo>
                              <a:cubicBezTo>
                                <a:pt x="10254" y="869"/>
                                <a:pt x="10244" y="868"/>
                                <a:pt x="10238" y="853"/>
                              </a:cubicBezTo>
                              <a:cubicBezTo>
                                <a:pt x="10161" y="680"/>
                                <a:pt x="10161" y="680"/>
                                <a:pt x="10161" y="680"/>
                              </a:cubicBezTo>
                              <a:cubicBezTo>
                                <a:pt x="10161" y="850"/>
                                <a:pt x="10161" y="850"/>
                                <a:pt x="10161" y="850"/>
                              </a:cubicBezTo>
                              <a:cubicBezTo>
                                <a:pt x="10161" y="863"/>
                                <a:pt x="10152" y="869"/>
                                <a:pt x="10143" y="869"/>
                              </a:cubicBezTo>
                              <a:cubicBezTo>
                                <a:pt x="10133" y="869"/>
                                <a:pt x="10123" y="863"/>
                                <a:pt x="10123" y="850"/>
                              </a:cubicBezTo>
                              <a:cubicBezTo>
                                <a:pt x="10123" y="608"/>
                                <a:pt x="10123" y="608"/>
                                <a:pt x="10123" y="608"/>
                              </a:cubicBezTo>
                              <a:cubicBezTo>
                                <a:pt x="10123" y="598"/>
                                <a:pt x="10131" y="588"/>
                                <a:pt x="10143" y="588"/>
                              </a:cubicBezTo>
                              <a:cubicBezTo>
                                <a:pt x="10148" y="588"/>
                                <a:pt x="10148" y="588"/>
                                <a:pt x="10148" y="588"/>
                              </a:cubicBezTo>
                              <a:cubicBezTo>
                                <a:pt x="10153" y="588"/>
                                <a:pt x="10162" y="588"/>
                                <a:pt x="10168" y="602"/>
                              </a:cubicBezTo>
                              <a:cubicBezTo>
                                <a:pt x="10245" y="774"/>
                                <a:pt x="10245" y="774"/>
                                <a:pt x="10245" y="774"/>
                              </a:cubicBezTo>
                              <a:cubicBezTo>
                                <a:pt x="10245" y="607"/>
                                <a:pt x="10245" y="607"/>
                                <a:pt x="10245" y="607"/>
                              </a:cubicBezTo>
                              <a:cubicBezTo>
                                <a:pt x="10245" y="594"/>
                                <a:pt x="10254" y="588"/>
                                <a:pt x="10263" y="588"/>
                              </a:cubicBezTo>
                              <a:cubicBezTo>
                                <a:pt x="10273" y="588"/>
                                <a:pt x="10283" y="594"/>
                                <a:pt x="10283" y="607"/>
                              </a:cubicBezTo>
                              <a:close/>
                              <a:moveTo>
                                <a:pt x="10875" y="741"/>
                              </a:moveTo>
                              <a:cubicBezTo>
                                <a:pt x="10875" y="802"/>
                                <a:pt x="10875" y="802"/>
                                <a:pt x="10875" y="802"/>
                              </a:cubicBezTo>
                              <a:cubicBezTo>
                                <a:pt x="10875" y="839"/>
                                <a:pt x="10845" y="869"/>
                                <a:pt x="10807" y="869"/>
                              </a:cubicBezTo>
                              <a:cubicBezTo>
                                <a:pt x="10803" y="869"/>
                                <a:pt x="10803" y="869"/>
                                <a:pt x="10803" y="869"/>
                              </a:cubicBezTo>
                              <a:cubicBezTo>
                                <a:pt x="10765" y="869"/>
                                <a:pt x="10739" y="841"/>
                                <a:pt x="10739" y="802"/>
                              </a:cubicBezTo>
                              <a:cubicBezTo>
                                <a:pt x="10739" y="789"/>
                                <a:pt x="10748" y="783"/>
                                <a:pt x="10758" y="783"/>
                              </a:cubicBezTo>
                              <a:cubicBezTo>
                                <a:pt x="10767" y="783"/>
                                <a:pt x="10777" y="789"/>
                                <a:pt x="10777" y="802"/>
                              </a:cubicBezTo>
                              <a:cubicBezTo>
                                <a:pt x="10777" y="820"/>
                                <a:pt x="10788" y="831"/>
                                <a:pt x="10803" y="831"/>
                              </a:cubicBezTo>
                              <a:cubicBezTo>
                                <a:pt x="10807" y="831"/>
                                <a:pt x="10807" y="831"/>
                                <a:pt x="10807" y="831"/>
                              </a:cubicBezTo>
                              <a:cubicBezTo>
                                <a:pt x="10823" y="831"/>
                                <a:pt x="10836" y="818"/>
                                <a:pt x="10836" y="802"/>
                              </a:cubicBezTo>
                              <a:cubicBezTo>
                                <a:pt x="10836" y="741"/>
                                <a:pt x="10836" y="741"/>
                                <a:pt x="10836" y="741"/>
                              </a:cubicBezTo>
                              <a:cubicBezTo>
                                <a:pt x="10836" y="725"/>
                                <a:pt x="10823" y="712"/>
                                <a:pt x="10807" y="712"/>
                              </a:cubicBezTo>
                              <a:cubicBezTo>
                                <a:pt x="10803" y="712"/>
                                <a:pt x="10803" y="712"/>
                                <a:pt x="10803" y="712"/>
                              </a:cubicBezTo>
                              <a:cubicBezTo>
                                <a:pt x="10793" y="712"/>
                                <a:pt x="10783" y="715"/>
                                <a:pt x="10776" y="728"/>
                              </a:cubicBezTo>
                              <a:cubicBezTo>
                                <a:pt x="10774" y="733"/>
                                <a:pt x="10767" y="736"/>
                                <a:pt x="10760" y="736"/>
                              </a:cubicBezTo>
                              <a:cubicBezTo>
                                <a:pt x="10751" y="736"/>
                                <a:pt x="10741" y="731"/>
                                <a:pt x="10741" y="716"/>
                              </a:cubicBezTo>
                              <a:cubicBezTo>
                                <a:pt x="10741" y="610"/>
                                <a:pt x="10741" y="610"/>
                                <a:pt x="10741" y="610"/>
                              </a:cubicBezTo>
                              <a:cubicBezTo>
                                <a:pt x="10741" y="600"/>
                                <a:pt x="10750" y="590"/>
                                <a:pt x="10760" y="590"/>
                              </a:cubicBezTo>
                              <a:cubicBezTo>
                                <a:pt x="10847" y="590"/>
                                <a:pt x="10847" y="590"/>
                                <a:pt x="10847" y="590"/>
                              </a:cubicBezTo>
                              <a:cubicBezTo>
                                <a:pt x="10860" y="590"/>
                                <a:pt x="10866" y="600"/>
                                <a:pt x="10866" y="609"/>
                              </a:cubicBezTo>
                              <a:cubicBezTo>
                                <a:pt x="10866" y="619"/>
                                <a:pt x="10860" y="628"/>
                                <a:pt x="10847" y="628"/>
                              </a:cubicBezTo>
                              <a:cubicBezTo>
                                <a:pt x="10779" y="628"/>
                                <a:pt x="10779" y="628"/>
                                <a:pt x="10779" y="628"/>
                              </a:cubicBezTo>
                              <a:cubicBezTo>
                                <a:pt x="10779" y="681"/>
                                <a:pt x="10779" y="681"/>
                                <a:pt x="10779" y="681"/>
                              </a:cubicBezTo>
                              <a:cubicBezTo>
                                <a:pt x="10784" y="676"/>
                                <a:pt x="10795" y="674"/>
                                <a:pt x="10803" y="674"/>
                              </a:cubicBezTo>
                              <a:cubicBezTo>
                                <a:pt x="10807" y="674"/>
                                <a:pt x="10807" y="674"/>
                                <a:pt x="10807" y="674"/>
                              </a:cubicBezTo>
                              <a:cubicBezTo>
                                <a:pt x="10845" y="674"/>
                                <a:pt x="10875" y="700"/>
                                <a:pt x="10875" y="741"/>
                              </a:cubicBezTo>
                              <a:close/>
                              <a:moveTo>
                                <a:pt x="10444" y="603"/>
                              </a:moveTo>
                              <a:cubicBezTo>
                                <a:pt x="10441" y="593"/>
                                <a:pt x="10432" y="588"/>
                                <a:pt x="10422" y="588"/>
                              </a:cubicBezTo>
                              <a:cubicBezTo>
                                <a:pt x="10413" y="588"/>
                                <a:pt x="10403" y="593"/>
                                <a:pt x="10400" y="603"/>
                              </a:cubicBezTo>
                              <a:cubicBezTo>
                                <a:pt x="10324" y="845"/>
                                <a:pt x="10324" y="845"/>
                                <a:pt x="10324" y="845"/>
                              </a:cubicBezTo>
                              <a:cubicBezTo>
                                <a:pt x="10323" y="851"/>
                                <a:pt x="10323" y="851"/>
                                <a:pt x="10323" y="851"/>
                              </a:cubicBezTo>
                              <a:cubicBezTo>
                                <a:pt x="10323" y="861"/>
                                <a:pt x="10331" y="869"/>
                                <a:pt x="10343" y="869"/>
                              </a:cubicBezTo>
                              <a:cubicBezTo>
                                <a:pt x="10351" y="869"/>
                                <a:pt x="10359" y="865"/>
                                <a:pt x="10362" y="855"/>
                              </a:cubicBezTo>
                              <a:cubicBezTo>
                                <a:pt x="10378" y="802"/>
                                <a:pt x="10378" y="802"/>
                                <a:pt x="10378" y="802"/>
                              </a:cubicBezTo>
                              <a:cubicBezTo>
                                <a:pt x="10467" y="802"/>
                                <a:pt x="10467" y="802"/>
                                <a:pt x="10467" y="802"/>
                              </a:cubicBezTo>
                              <a:cubicBezTo>
                                <a:pt x="10483" y="855"/>
                                <a:pt x="10483" y="855"/>
                                <a:pt x="10483" y="855"/>
                              </a:cubicBezTo>
                              <a:cubicBezTo>
                                <a:pt x="10486" y="865"/>
                                <a:pt x="10494" y="869"/>
                                <a:pt x="10501" y="869"/>
                              </a:cubicBezTo>
                              <a:cubicBezTo>
                                <a:pt x="10513" y="869"/>
                                <a:pt x="10521" y="861"/>
                                <a:pt x="10521" y="851"/>
                              </a:cubicBezTo>
                              <a:cubicBezTo>
                                <a:pt x="10520" y="845"/>
                                <a:pt x="10520" y="845"/>
                                <a:pt x="10520" y="845"/>
                              </a:cubicBezTo>
                              <a:lnTo>
                                <a:pt x="10444" y="603"/>
                              </a:lnTo>
                              <a:close/>
                              <a:moveTo>
                                <a:pt x="10390" y="764"/>
                              </a:moveTo>
                              <a:cubicBezTo>
                                <a:pt x="10422" y="658"/>
                                <a:pt x="10422" y="658"/>
                                <a:pt x="10422" y="658"/>
                              </a:cubicBezTo>
                              <a:cubicBezTo>
                                <a:pt x="10455" y="764"/>
                                <a:pt x="10455" y="764"/>
                                <a:pt x="10455" y="764"/>
                              </a:cubicBezTo>
                              <a:lnTo>
                                <a:pt x="10390" y="764"/>
                              </a:lnTo>
                              <a:close/>
                              <a:moveTo>
                                <a:pt x="9577" y="588"/>
                              </a:moveTo>
                              <a:cubicBezTo>
                                <a:pt x="9573" y="588"/>
                                <a:pt x="9573" y="588"/>
                                <a:pt x="9573" y="588"/>
                              </a:cubicBezTo>
                              <a:cubicBezTo>
                                <a:pt x="9536" y="588"/>
                                <a:pt x="9506" y="618"/>
                                <a:pt x="9506" y="655"/>
                              </a:cubicBezTo>
                              <a:cubicBezTo>
                                <a:pt x="9506" y="672"/>
                                <a:pt x="9506" y="672"/>
                                <a:pt x="9506" y="672"/>
                              </a:cubicBezTo>
                              <a:cubicBezTo>
                                <a:pt x="9506" y="690"/>
                                <a:pt x="9515" y="707"/>
                                <a:pt x="9528" y="719"/>
                              </a:cubicBezTo>
                              <a:cubicBezTo>
                                <a:pt x="9515" y="732"/>
                                <a:pt x="9506" y="748"/>
                                <a:pt x="9506" y="767"/>
                              </a:cubicBezTo>
                              <a:cubicBezTo>
                                <a:pt x="9506" y="802"/>
                                <a:pt x="9506" y="802"/>
                                <a:pt x="9506" y="802"/>
                              </a:cubicBezTo>
                              <a:cubicBezTo>
                                <a:pt x="9506" y="839"/>
                                <a:pt x="9536" y="869"/>
                                <a:pt x="9573" y="869"/>
                              </a:cubicBezTo>
                              <a:cubicBezTo>
                                <a:pt x="9577" y="869"/>
                                <a:pt x="9577" y="869"/>
                                <a:pt x="9577" y="869"/>
                              </a:cubicBezTo>
                              <a:cubicBezTo>
                                <a:pt x="9615" y="869"/>
                                <a:pt x="9645" y="839"/>
                                <a:pt x="9645" y="802"/>
                              </a:cubicBezTo>
                              <a:cubicBezTo>
                                <a:pt x="9645" y="767"/>
                                <a:pt x="9645" y="767"/>
                                <a:pt x="9645" y="767"/>
                              </a:cubicBezTo>
                              <a:cubicBezTo>
                                <a:pt x="9645" y="748"/>
                                <a:pt x="9636" y="732"/>
                                <a:pt x="9624" y="719"/>
                              </a:cubicBezTo>
                              <a:cubicBezTo>
                                <a:pt x="9636" y="707"/>
                                <a:pt x="9645" y="690"/>
                                <a:pt x="9645" y="672"/>
                              </a:cubicBezTo>
                              <a:cubicBezTo>
                                <a:pt x="9645" y="655"/>
                                <a:pt x="9645" y="655"/>
                                <a:pt x="9645" y="655"/>
                              </a:cubicBezTo>
                              <a:cubicBezTo>
                                <a:pt x="9645" y="618"/>
                                <a:pt x="9615" y="588"/>
                                <a:pt x="9577" y="588"/>
                              </a:cubicBezTo>
                              <a:close/>
                              <a:moveTo>
                                <a:pt x="9606" y="802"/>
                              </a:moveTo>
                              <a:cubicBezTo>
                                <a:pt x="9606" y="818"/>
                                <a:pt x="9593" y="831"/>
                                <a:pt x="9577" y="831"/>
                              </a:cubicBezTo>
                              <a:cubicBezTo>
                                <a:pt x="9573" y="831"/>
                                <a:pt x="9573" y="831"/>
                                <a:pt x="9573" y="831"/>
                              </a:cubicBezTo>
                              <a:cubicBezTo>
                                <a:pt x="9557" y="831"/>
                                <a:pt x="9545" y="818"/>
                                <a:pt x="9545" y="802"/>
                              </a:cubicBezTo>
                              <a:cubicBezTo>
                                <a:pt x="9545" y="767"/>
                                <a:pt x="9545" y="767"/>
                                <a:pt x="9545" y="767"/>
                              </a:cubicBezTo>
                              <a:cubicBezTo>
                                <a:pt x="9545" y="751"/>
                                <a:pt x="9557" y="738"/>
                                <a:pt x="9573" y="738"/>
                              </a:cubicBezTo>
                              <a:cubicBezTo>
                                <a:pt x="9577" y="738"/>
                                <a:pt x="9577" y="738"/>
                                <a:pt x="9577" y="738"/>
                              </a:cubicBezTo>
                              <a:cubicBezTo>
                                <a:pt x="9593" y="738"/>
                                <a:pt x="9606" y="751"/>
                                <a:pt x="9606" y="767"/>
                              </a:cubicBezTo>
                              <a:lnTo>
                                <a:pt x="9606" y="802"/>
                              </a:lnTo>
                              <a:close/>
                              <a:moveTo>
                                <a:pt x="9606" y="672"/>
                              </a:moveTo>
                              <a:cubicBezTo>
                                <a:pt x="9606" y="688"/>
                                <a:pt x="9593" y="700"/>
                                <a:pt x="9577" y="700"/>
                              </a:cubicBezTo>
                              <a:cubicBezTo>
                                <a:pt x="9573" y="700"/>
                                <a:pt x="9573" y="700"/>
                                <a:pt x="9573" y="700"/>
                              </a:cubicBezTo>
                              <a:cubicBezTo>
                                <a:pt x="9557" y="700"/>
                                <a:pt x="9545" y="688"/>
                                <a:pt x="9545" y="672"/>
                              </a:cubicBezTo>
                              <a:cubicBezTo>
                                <a:pt x="9545" y="655"/>
                                <a:pt x="9545" y="655"/>
                                <a:pt x="9545" y="655"/>
                              </a:cubicBezTo>
                              <a:cubicBezTo>
                                <a:pt x="9545" y="639"/>
                                <a:pt x="9557" y="626"/>
                                <a:pt x="9573" y="626"/>
                              </a:cubicBezTo>
                              <a:cubicBezTo>
                                <a:pt x="9577" y="626"/>
                                <a:pt x="9577" y="626"/>
                                <a:pt x="9577" y="626"/>
                              </a:cubicBezTo>
                              <a:cubicBezTo>
                                <a:pt x="9593" y="626"/>
                                <a:pt x="9606" y="639"/>
                                <a:pt x="9606" y="655"/>
                              </a:cubicBezTo>
                              <a:lnTo>
                                <a:pt x="9606" y="672"/>
                              </a:lnTo>
                              <a:close/>
                              <a:moveTo>
                                <a:pt x="10041" y="724"/>
                              </a:moveTo>
                              <a:cubicBezTo>
                                <a:pt x="10059" y="710"/>
                                <a:pt x="10069" y="688"/>
                                <a:pt x="10069" y="665"/>
                              </a:cubicBezTo>
                              <a:cubicBezTo>
                                <a:pt x="10069" y="622"/>
                                <a:pt x="10038" y="590"/>
                                <a:pt x="9994" y="590"/>
                              </a:cubicBezTo>
                              <a:cubicBezTo>
                                <a:pt x="9935" y="590"/>
                                <a:pt x="9935" y="590"/>
                                <a:pt x="9935" y="590"/>
                              </a:cubicBezTo>
                              <a:cubicBezTo>
                                <a:pt x="9924" y="590"/>
                                <a:pt x="9915" y="600"/>
                                <a:pt x="9915" y="610"/>
                              </a:cubicBezTo>
                              <a:cubicBezTo>
                                <a:pt x="9915" y="848"/>
                                <a:pt x="9915" y="848"/>
                                <a:pt x="9915" y="848"/>
                              </a:cubicBezTo>
                              <a:cubicBezTo>
                                <a:pt x="9915" y="858"/>
                                <a:pt x="9924" y="867"/>
                                <a:pt x="9935" y="867"/>
                              </a:cubicBezTo>
                              <a:cubicBezTo>
                                <a:pt x="9994" y="867"/>
                                <a:pt x="9994" y="867"/>
                                <a:pt x="9994" y="867"/>
                              </a:cubicBezTo>
                              <a:cubicBezTo>
                                <a:pt x="10037" y="867"/>
                                <a:pt x="10072" y="832"/>
                                <a:pt x="10072" y="789"/>
                              </a:cubicBezTo>
                              <a:cubicBezTo>
                                <a:pt x="10072" y="785"/>
                                <a:pt x="10072" y="785"/>
                                <a:pt x="10072" y="785"/>
                              </a:cubicBezTo>
                              <a:cubicBezTo>
                                <a:pt x="10072" y="761"/>
                                <a:pt x="10059" y="737"/>
                                <a:pt x="10041" y="724"/>
                              </a:cubicBezTo>
                              <a:close/>
                              <a:moveTo>
                                <a:pt x="9954" y="628"/>
                              </a:moveTo>
                              <a:cubicBezTo>
                                <a:pt x="9994" y="628"/>
                                <a:pt x="9994" y="628"/>
                                <a:pt x="9994" y="628"/>
                              </a:cubicBezTo>
                              <a:cubicBezTo>
                                <a:pt x="10016" y="628"/>
                                <a:pt x="10031" y="643"/>
                                <a:pt x="10031" y="665"/>
                              </a:cubicBezTo>
                              <a:cubicBezTo>
                                <a:pt x="10031" y="688"/>
                                <a:pt x="10015" y="706"/>
                                <a:pt x="9994" y="706"/>
                              </a:cubicBezTo>
                              <a:cubicBezTo>
                                <a:pt x="9954" y="706"/>
                                <a:pt x="9954" y="706"/>
                                <a:pt x="9954" y="706"/>
                              </a:cubicBezTo>
                              <a:lnTo>
                                <a:pt x="9954" y="628"/>
                              </a:lnTo>
                              <a:close/>
                              <a:moveTo>
                                <a:pt x="10034" y="789"/>
                              </a:moveTo>
                              <a:cubicBezTo>
                                <a:pt x="10034" y="810"/>
                                <a:pt x="10016" y="829"/>
                                <a:pt x="9994" y="829"/>
                              </a:cubicBezTo>
                              <a:cubicBezTo>
                                <a:pt x="9954" y="829"/>
                                <a:pt x="9954" y="829"/>
                                <a:pt x="9954" y="829"/>
                              </a:cubicBezTo>
                              <a:cubicBezTo>
                                <a:pt x="9954" y="744"/>
                                <a:pt x="9954" y="744"/>
                                <a:pt x="9954" y="744"/>
                              </a:cubicBezTo>
                              <a:cubicBezTo>
                                <a:pt x="9994" y="744"/>
                                <a:pt x="9994" y="744"/>
                                <a:pt x="9994" y="744"/>
                              </a:cubicBezTo>
                              <a:cubicBezTo>
                                <a:pt x="10015" y="744"/>
                                <a:pt x="10034" y="762"/>
                                <a:pt x="10034" y="785"/>
                              </a:cubicBezTo>
                              <a:lnTo>
                                <a:pt x="10034" y="789"/>
                              </a:lnTo>
                              <a:close/>
                              <a:moveTo>
                                <a:pt x="9798" y="603"/>
                              </a:moveTo>
                              <a:cubicBezTo>
                                <a:pt x="9795" y="593"/>
                                <a:pt x="9785" y="588"/>
                                <a:pt x="9776" y="588"/>
                              </a:cubicBezTo>
                              <a:cubicBezTo>
                                <a:pt x="9767" y="588"/>
                                <a:pt x="9757" y="593"/>
                                <a:pt x="9754" y="603"/>
                              </a:cubicBezTo>
                              <a:cubicBezTo>
                                <a:pt x="9678" y="845"/>
                                <a:pt x="9678" y="845"/>
                                <a:pt x="9678" y="845"/>
                              </a:cubicBezTo>
                              <a:cubicBezTo>
                                <a:pt x="9677" y="851"/>
                                <a:pt x="9677" y="851"/>
                                <a:pt x="9677" y="851"/>
                              </a:cubicBezTo>
                              <a:cubicBezTo>
                                <a:pt x="9677" y="861"/>
                                <a:pt x="9685" y="869"/>
                                <a:pt x="9697" y="869"/>
                              </a:cubicBezTo>
                              <a:cubicBezTo>
                                <a:pt x="9704" y="869"/>
                                <a:pt x="9713" y="865"/>
                                <a:pt x="9715" y="855"/>
                              </a:cubicBezTo>
                              <a:cubicBezTo>
                                <a:pt x="9731" y="802"/>
                                <a:pt x="9731" y="802"/>
                                <a:pt x="9731" y="802"/>
                              </a:cubicBezTo>
                              <a:cubicBezTo>
                                <a:pt x="9820" y="802"/>
                                <a:pt x="9820" y="802"/>
                                <a:pt x="9820" y="802"/>
                              </a:cubicBezTo>
                              <a:cubicBezTo>
                                <a:pt x="9837" y="855"/>
                                <a:pt x="9837" y="855"/>
                                <a:pt x="9837" y="855"/>
                              </a:cubicBezTo>
                              <a:cubicBezTo>
                                <a:pt x="9840" y="865"/>
                                <a:pt x="9847" y="869"/>
                                <a:pt x="9855" y="869"/>
                              </a:cubicBezTo>
                              <a:cubicBezTo>
                                <a:pt x="9867" y="869"/>
                                <a:pt x="9875" y="861"/>
                                <a:pt x="9875" y="851"/>
                              </a:cubicBezTo>
                              <a:cubicBezTo>
                                <a:pt x="9874" y="845"/>
                                <a:pt x="9874" y="845"/>
                                <a:pt x="9874" y="845"/>
                              </a:cubicBezTo>
                              <a:lnTo>
                                <a:pt x="9798" y="603"/>
                              </a:lnTo>
                              <a:close/>
                              <a:moveTo>
                                <a:pt x="9743" y="764"/>
                              </a:moveTo>
                              <a:cubicBezTo>
                                <a:pt x="9776" y="658"/>
                                <a:pt x="9776" y="658"/>
                                <a:pt x="9776" y="658"/>
                              </a:cubicBezTo>
                              <a:cubicBezTo>
                                <a:pt x="9808" y="764"/>
                                <a:pt x="9808" y="764"/>
                                <a:pt x="9808" y="764"/>
                              </a:cubicBezTo>
                              <a:lnTo>
                                <a:pt x="9743" y="764"/>
                              </a:lnTo>
                              <a:close/>
                              <a:moveTo>
                                <a:pt x="11993" y="790"/>
                              </a:moveTo>
                              <a:cubicBezTo>
                                <a:pt x="11993" y="799"/>
                                <a:pt x="11987" y="809"/>
                                <a:pt x="11974" y="809"/>
                              </a:cubicBezTo>
                              <a:cubicBezTo>
                                <a:pt x="11960" y="809"/>
                                <a:pt x="11960" y="809"/>
                                <a:pt x="11960" y="809"/>
                              </a:cubicBezTo>
                              <a:cubicBezTo>
                                <a:pt x="11960" y="850"/>
                                <a:pt x="11960" y="850"/>
                                <a:pt x="11960" y="850"/>
                              </a:cubicBezTo>
                              <a:cubicBezTo>
                                <a:pt x="11960" y="863"/>
                                <a:pt x="11951" y="869"/>
                                <a:pt x="11941" y="869"/>
                              </a:cubicBezTo>
                              <a:cubicBezTo>
                                <a:pt x="11932" y="869"/>
                                <a:pt x="11922" y="863"/>
                                <a:pt x="11922" y="850"/>
                              </a:cubicBezTo>
                              <a:cubicBezTo>
                                <a:pt x="11922" y="809"/>
                                <a:pt x="11922" y="809"/>
                                <a:pt x="11922" y="809"/>
                              </a:cubicBezTo>
                              <a:cubicBezTo>
                                <a:pt x="11854" y="809"/>
                                <a:pt x="11854" y="809"/>
                                <a:pt x="11854" y="809"/>
                              </a:cubicBezTo>
                              <a:cubicBezTo>
                                <a:pt x="11841" y="809"/>
                                <a:pt x="11834" y="798"/>
                                <a:pt x="11834" y="787"/>
                              </a:cubicBezTo>
                              <a:cubicBezTo>
                                <a:pt x="11836" y="777"/>
                                <a:pt x="11836" y="777"/>
                                <a:pt x="11836" y="777"/>
                              </a:cubicBezTo>
                              <a:cubicBezTo>
                                <a:pt x="11913" y="600"/>
                                <a:pt x="11913" y="600"/>
                                <a:pt x="11913" y="600"/>
                              </a:cubicBezTo>
                              <a:cubicBezTo>
                                <a:pt x="11916" y="592"/>
                                <a:pt x="11923" y="588"/>
                                <a:pt x="11929" y="588"/>
                              </a:cubicBezTo>
                              <a:cubicBezTo>
                                <a:pt x="11941" y="588"/>
                                <a:pt x="11949" y="597"/>
                                <a:pt x="11949" y="607"/>
                              </a:cubicBezTo>
                              <a:cubicBezTo>
                                <a:pt x="11948" y="615"/>
                                <a:pt x="11948" y="615"/>
                                <a:pt x="11948" y="615"/>
                              </a:cubicBezTo>
                              <a:cubicBezTo>
                                <a:pt x="11880" y="771"/>
                                <a:pt x="11880" y="771"/>
                                <a:pt x="11880" y="771"/>
                              </a:cubicBezTo>
                              <a:cubicBezTo>
                                <a:pt x="11922" y="771"/>
                                <a:pt x="11922" y="771"/>
                                <a:pt x="11922" y="771"/>
                              </a:cubicBezTo>
                              <a:cubicBezTo>
                                <a:pt x="11922" y="743"/>
                                <a:pt x="11922" y="743"/>
                                <a:pt x="11922" y="743"/>
                              </a:cubicBezTo>
                              <a:cubicBezTo>
                                <a:pt x="11922" y="730"/>
                                <a:pt x="11931" y="724"/>
                                <a:pt x="11941" y="724"/>
                              </a:cubicBezTo>
                              <a:cubicBezTo>
                                <a:pt x="11951" y="724"/>
                                <a:pt x="11960" y="730"/>
                                <a:pt x="11960" y="743"/>
                              </a:cubicBezTo>
                              <a:cubicBezTo>
                                <a:pt x="11960" y="771"/>
                                <a:pt x="11960" y="771"/>
                                <a:pt x="11960" y="771"/>
                              </a:cubicBezTo>
                              <a:cubicBezTo>
                                <a:pt x="11974" y="771"/>
                                <a:pt x="11974" y="771"/>
                                <a:pt x="11974" y="771"/>
                              </a:cubicBezTo>
                              <a:cubicBezTo>
                                <a:pt x="11987" y="771"/>
                                <a:pt x="11993" y="780"/>
                                <a:pt x="11993" y="790"/>
                              </a:cubicBezTo>
                              <a:close/>
                              <a:moveTo>
                                <a:pt x="11176" y="588"/>
                              </a:moveTo>
                              <a:cubicBezTo>
                                <a:pt x="11172" y="588"/>
                                <a:pt x="11172" y="588"/>
                                <a:pt x="11172" y="588"/>
                              </a:cubicBezTo>
                              <a:cubicBezTo>
                                <a:pt x="11135" y="588"/>
                                <a:pt x="11105" y="618"/>
                                <a:pt x="11105" y="655"/>
                              </a:cubicBezTo>
                              <a:cubicBezTo>
                                <a:pt x="11105" y="672"/>
                                <a:pt x="11105" y="672"/>
                                <a:pt x="11105" y="672"/>
                              </a:cubicBezTo>
                              <a:cubicBezTo>
                                <a:pt x="11105" y="690"/>
                                <a:pt x="11114" y="707"/>
                                <a:pt x="11126" y="719"/>
                              </a:cubicBezTo>
                              <a:cubicBezTo>
                                <a:pt x="11114" y="732"/>
                                <a:pt x="11105" y="748"/>
                                <a:pt x="11105" y="767"/>
                              </a:cubicBezTo>
                              <a:cubicBezTo>
                                <a:pt x="11105" y="802"/>
                                <a:pt x="11105" y="802"/>
                                <a:pt x="11105" y="802"/>
                              </a:cubicBezTo>
                              <a:cubicBezTo>
                                <a:pt x="11105" y="839"/>
                                <a:pt x="11135" y="869"/>
                                <a:pt x="11172" y="869"/>
                              </a:cubicBezTo>
                              <a:cubicBezTo>
                                <a:pt x="11176" y="869"/>
                                <a:pt x="11176" y="869"/>
                                <a:pt x="11176" y="869"/>
                              </a:cubicBezTo>
                              <a:cubicBezTo>
                                <a:pt x="11213" y="869"/>
                                <a:pt x="11243" y="839"/>
                                <a:pt x="11243" y="802"/>
                              </a:cubicBezTo>
                              <a:cubicBezTo>
                                <a:pt x="11243" y="767"/>
                                <a:pt x="11243" y="767"/>
                                <a:pt x="11243" y="767"/>
                              </a:cubicBezTo>
                              <a:cubicBezTo>
                                <a:pt x="11243" y="748"/>
                                <a:pt x="11235" y="732"/>
                                <a:pt x="11222" y="719"/>
                              </a:cubicBezTo>
                              <a:cubicBezTo>
                                <a:pt x="11235" y="707"/>
                                <a:pt x="11243" y="690"/>
                                <a:pt x="11243" y="672"/>
                              </a:cubicBezTo>
                              <a:cubicBezTo>
                                <a:pt x="11243" y="655"/>
                                <a:pt x="11243" y="655"/>
                                <a:pt x="11243" y="655"/>
                              </a:cubicBezTo>
                              <a:cubicBezTo>
                                <a:pt x="11243" y="618"/>
                                <a:pt x="11213" y="588"/>
                                <a:pt x="11176" y="588"/>
                              </a:cubicBezTo>
                              <a:close/>
                              <a:moveTo>
                                <a:pt x="11205" y="802"/>
                              </a:moveTo>
                              <a:cubicBezTo>
                                <a:pt x="11205" y="818"/>
                                <a:pt x="11192" y="831"/>
                                <a:pt x="11176" y="831"/>
                              </a:cubicBezTo>
                              <a:cubicBezTo>
                                <a:pt x="11172" y="831"/>
                                <a:pt x="11172" y="831"/>
                                <a:pt x="11172" y="831"/>
                              </a:cubicBezTo>
                              <a:cubicBezTo>
                                <a:pt x="11156" y="831"/>
                                <a:pt x="11143" y="818"/>
                                <a:pt x="11143" y="802"/>
                              </a:cubicBezTo>
                              <a:cubicBezTo>
                                <a:pt x="11143" y="767"/>
                                <a:pt x="11143" y="767"/>
                                <a:pt x="11143" y="767"/>
                              </a:cubicBezTo>
                              <a:cubicBezTo>
                                <a:pt x="11143" y="751"/>
                                <a:pt x="11156" y="738"/>
                                <a:pt x="11172" y="738"/>
                              </a:cubicBezTo>
                              <a:cubicBezTo>
                                <a:pt x="11176" y="738"/>
                                <a:pt x="11176" y="738"/>
                                <a:pt x="11176" y="738"/>
                              </a:cubicBezTo>
                              <a:cubicBezTo>
                                <a:pt x="11192" y="738"/>
                                <a:pt x="11205" y="751"/>
                                <a:pt x="11205" y="767"/>
                              </a:cubicBezTo>
                              <a:lnTo>
                                <a:pt x="11205" y="802"/>
                              </a:lnTo>
                              <a:close/>
                              <a:moveTo>
                                <a:pt x="11205" y="672"/>
                              </a:moveTo>
                              <a:cubicBezTo>
                                <a:pt x="11205" y="688"/>
                                <a:pt x="11192" y="700"/>
                                <a:pt x="11176" y="700"/>
                              </a:cubicBezTo>
                              <a:cubicBezTo>
                                <a:pt x="11172" y="700"/>
                                <a:pt x="11172" y="700"/>
                                <a:pt x="11172" y="700"/>
                              </a:cubicBezTo>
                              <a:cubicBezTo>
                                <a:pt x="11156" y="700"/>
                                <a:pt x="11143" y="688"/>
                                <a:pt x="11143" y="672"/>
                              </a:cubicBezTo>
                              <a:cubicBezTo>
                                <a:pt x="11143" y="655"/>
                                <a:pt x="11143" y="655"/>
                                <a:pt x="11143" y="655"/>
                              </a:cubicBezTo>
                              <a:cubicBezTo>
                                <a:pt x="11143" y="639"/>
                                <a:pt x="11156" y="626"/>
                                <a:pt x="11172" y="626"/>
                              </a:cubicBezTo>
                              <a:cubicBezTo>
                                <a:pt x="11176" y="626"/>
                                <a:pt x="11176" y="626"/>
                                <a:pt x="11176" y="626"/>
                              </a:cubicBezTo>
                              <a:cubicBezTo>
                                <a:pt x="11192" y="626"/>
                                <a:pt x="11205" y="639"/>
                                <a:pt x="11205" y="655"/>
                              </a:cubicBezTo>
                              <a:lnTo>
                                <a:pt x="11205" y="672"/>
                              </a:lnTo>
                              <a:close/>
                              <a:moveTo>
                                <a:pt x="12180" y="790"/>
                              </a:moveTo>
                              <a:cubicBezTo>
                                <a:pt x="12180" y="799"/>
                                <a:pt x="12173" y="809"/>
                                <a:pt x="12161" y="809"/>
                              </a:cubicBezTo>
                              <a:cubicBezTo>
                                <a:pt x="12147" y="809"/>
                                <a:pt x="12147" y="809"/>
                                <a:pt x="12147" y="809"/>
                              </a:cubicBezTo>
                              <a:cubicBezTo>
                                <a:pt x="12147" y="850"/>
                                <a:pt x="12147" y="850"/>
                                <a:pt x="12147" y="850"/>
                              </a:cubicBezTo>
                              <a:cubicBezTo>
                                <a:pt x="12147" y="863"/>
                                <a:pt x="12138" y="869"/>
                                <a:pt x="12128" y="869"/>
                              </a:cubicBezTo>
                              <a:cubicBezTo>
                                <a:pt x="12119" y="869"/>
                                <a:pt x="12109" y="863"/>
                                <a:pt x="12109" y="850"/>
                              </a:cubicBezTo>
                              <a:cubicBezTo>
                                <a:pt x="12109" y="809"/>
                                <a:pt x="12109" y="809"/>
                                <a:pt x="12109" y="809"/>
                              </a:cubicBezTo>
                              <a:cubicBezTo>
                                <a:pt x="12041" y="809"/>
                                <a:pt x="12041" y="809"/>
                                <a:pt x="12041" y="809"/>
                              </a:cubicBezTo>
                              <a:cubicBezTo>
                                <a:pt x="12028" y="809"/>
                                <a:pt x="12021" y="798"/>
                                <a:pt x="12021" y="787"/>
                              </a:cubicBezTo>
                              <a:cubicBezTo>
                                <a:pt x="12023" y="777"/>
                                <a:pt x="12023" y="777"/>
                                <a:pt x="12023" y="777"/>
                              </a:cubicBezTo>
                              <a:cubicBezTo>
                                <a:pt x="12099" y="600"/>
                                <a:pt x="12099" y="600"/>
                                <a:pt x="12099" y="600"/>
                              </a:cubicBezTo>
                              <a:cubicBezTo>
                                <a:pt x="12103" y="592"/>
                                <a:pt x="12109" y="588"/>
                                <a:pt x="12116" y="588"/>
                              </a:cubicBezTo>
                              <a:cubicBezTo>
                                <a:pt x="12128" y="588"/>
                                <a:pt x="12136" y="597"/>
                                <a:pt x="12136" y="607"/>
                              </a:cubicBezTo>
                              <a:cubicBezTo>
                                <a:pt x="12135" y="615"/>
                                <a:pt x="12135" y="615"/>
                                <a:pt x="12135" y="615"/>
                              </a:cubicBezTo>
                              <a:cubicBezTo>
                                <a:pt x="12067" y="771"/>
                                <a:pt x="12067" y="771"/>
                                <a:pt x="12067" y="771"/>
                              </a:cubicBezTo>
                              <a:cubicBezTo>
                                <a:pt x="12109" y="771"/>
                                <a:pt x="12109" y="771"/>
                                <a:pt x="12109" y="771"/>
                              </a:cubicBezTo>
                              <a:cubicBezTo>
                                <a:pt x="12109" y="743"/>
                                <a:pt x="12109" y="743"/>
                                <a:pt x="12109" y="743"/>
                              </a:cubicBezTo>
                              <a:cubicBezTo>
                                <a:pt x="12109" y="730"/>
                                <a:pt x="12118" y="724"/>
                                <a:pt x="12128" y="724"/>
                              </a:cubicBezTo>
                              <a:cubicBezTo>
                                <a:pt x="12137" y="724"/>
                                <a:pt x="12147" y="730"/>
                                <a:pt x="12147" y="743"/>
                              </a:cubicBezTo>
                              <a:cubicBezTo>
                                <a:pt x="12147" y="771"/>
                                <a:pt x="12147" y="771"/>
                                <a:pt x="12147" y="771"/>
                              </a:cubicBezTo>
                              <a:cubicBezTo>
                                <a:pt x="12161" y="771"/>
                                <a:pt x="12161" y="771"/>
                                <a:pt x="12161" y="771"/>
                              </a:cubicBezTo>
                              <a:cubicBezTo>
                                <a:pt x="12173" y="771"/>
                                <a:pt x="12180" y="780"/>
                                <a:pt x="12180" y="790"/>
                              </a:cubicBezTo>
                              <a:close/>
                              <a:moveTo>
                                <a:pt x="12319" y="607"/>
                              </a:moveTo>
                              <a:cubicBezTo>
                                <a:pt x="12319" y="850"/>
                                <a:pt x="12319" y="850"/>
                                <a:pt x="12319" y="850"/>
                              </a:cubicBezTo>
                              <a:cubicBezTo>
                                <a:pt x="12319" y="863"/>
                                <a:pt x="12310" y="869"/>
                                <a:pt x="12300" y="869"/>
                              </a:cubicBezTo>
                              <a:cubicBezTo>
                                <a:pt x="12291" y="869"/>
                                <a:pt x="12281" y="863"/>
                                <a:pt x="12281" y="850"/>
                              </a:cubicBezTo>
                              <a:cubicBezTo>
                                <a:pt x="12281" y="646"/>
                                <a:pt x="12281" y="646"/>
                                <a:pt x="12281" y="646"/>
                              </a:cubicBezTo>
                              <a:cubicBezTo>
                                <a:pt x="12265" y="668"/>
                                <a:pt x="12265" y="668"/>
                                <a:pt x="12265" y="668"/>
                              </a:cubicBezTo>
                              <a:cubicBezTo>
                                <a:pt x="12261" y="674"/>
                                <a:pt x="12256" y="677"/>
                                <a:pt x="12250" y="677"/>
                              </a:cubicBezTo>
                              <a:cubicBezTo>
                                <a:pt x="12240" y="677"/>
                                <a:pt x="12230" y="668"/>
                                <a:pt x="12230" y="658"/>
                              </a:cubicBezTo>
                              <a:cubicBezTo>
                                <a:pt x="12230" y="654"/>
                                <a:pt x="12231" y="650"/>
                                <a:pt x="12234" y="646"/>
                              </a:cubicBezTo>
                              <a:cubicBezTo>
                                <a:pt x="12269" y="598"/>
                                <a:pt x="12269" y="598"/>
                                <a:pt x="12269" y="598"/>
                              </a:cubicBezTo>
                              <a:cubicBezTo>
                                <a:pt x="12276" y="588"/>
                                <a:pt x="12283" y="588"/>
                                <a:pt x="12289" y="588"/>
                              </a:cubicBezTo>
                              <a:cubicBezTo>
                                <a:pt x="12304" y="588"/>
                                <a:pt x="12304" y="588"/>
                                <a:pt x="12304" y="588"/>
                              </a:cubicBezTo>
                              <a:cubicBezTo>
                                <a:pt x="12314" y="588"/>
                                <a:pt x="12319" y="597"/>
                                <a:pt x="12319" y="607"/>
                              </a:cubicBezTo>
                              <a:close/>
                              <a:moveTo>
                                <a:pt x="9470" y="790"/>
                              </a:moveTo>
                              <a:cubicBezTo>
                                <a:pt x="9470" y="799"/>
                                <a:pt x="9463" y="809"/>
                                <a:pt x="9451" y="809"/>
                              </a:cubicBezTo>
                              <a:cubicBezTo>
                                <a:pt x="9437" y="809"/>
                                <a:pt x="9437" y="809"/>
                                <a:pt x="9437" y="809"/>
                              </a:cubicBezTo>
                              <a:cubicBezTo>
                                <a:pt x="9437" y="850"/>
                                <a:pt x="9437" y="850"/>
                                <a:pt x="9437" y="850"/>
                              </a:cubicBezTo>
                              <a:cubicBezTo>
                                <a:pt x="9437" y="863"/>
                                <a:pt x="9428" y="869"/>
                                <a:pt x="9418" y="869"/>
                              </a:cubicBezTo>
                              <a:cubicBezTo>
                                <a:pt x="9409" y="869"/>
                                <a:pt x="9399" y="863"/>
                                <a:pt x="9399" y="850"/>
                              </a:cubicBezTo>
                              <a:cubicBezTo>
                                <a:pt x="9399" y="809"/>
                                <a:pt x="9399" y="809"/>
                                <a:pt x="9399" y="809"/>
                              </a:cubicBezTo>
                              <a:cubicBezTo>
                                <a:pt x="9331" y="809"/>
                                <a:pt x="9331" y="809"/>
                                <a:pt x="9331" y="809"/>
                              </a:cubicBezTo>
                              <a:cubicBezTo>
                                <a:pt x="9318" y="809"/>
                                <a:pt x="9311" y="798"/>
                                <a:pt x="9311" y="787"/>
                              </a:cubicBezTo>
                              <a:cubicBezTo>
                                <a:pt x="9313" y="777"/>
                                <a:pt x="9313" y="777"/>
                                <a:pt x="9313" y="777"/>
                              </a:cubicBezTo>
                              <a:cubicBezTo>
                                <a:pt x="9389" y="600"/>
                                <a:pt x="9389" y="600"/>
                                <a:pt x="9389" y="600"/>
                              </a:cubicBezTo>
                              <a:cubicBezTo>
                                <a:pt x="9393" y="592"/>
                                <a:pt x="9399" y="588"/>
                                <a:pt x="9406" y="588"/>
                              </a:cubicBezTo>
                              <a:cubicBezTo>
                                <a:pt x="9418" y="588"/>
                                <a:pt x="9426" y="597"/>
                                <a:pt x="9426" y="607"/>
                              </a:cubicBezTo>
                              <a:cubicBezTo>
                                <a:pt x="9425" y="615"/>
                                <a:pt x="9425" y="615"/>
                                <a:pt x="9425" y="615"/>
                              </a:cubicBezTo>
                              <a:cubicBezTo>
                                <a:pt x="9357" y="771"/>
                                <a:pt x="9357" y="771"/>
                                <a:pt x="9357" y="771"/>
                              </a:cubicBezTo>
                              <a:cubicBezTo>
                                <a:pt x="9399" y="771"/>
                                <a:pt x="9399" y="771"/>
                                <a:pt x="9399" y="771"/>
                              </a:cubicBezTo>
                              <a:cubicBezTo>
                                <a:pt x="9399" y="743"/>
                                <a:pt x="9399" y="743"/>
                                <a:pt x="9399" y="743"/>
                              </a:cubicBezTo>
                              <a:cubicBezTo>
                                <a:pt x="9399" y="730"/>
                                <a:pt x="9408" y="724"/>
                                <a:pt x="9418" y="724"/>
                              </a:cubicBezTo>
                              <a:cubicBezTo>
                                <a:pt x="9427" y="724"/>
                                <a:pt x="9437" y="730"/>
                                <a:pt x="9437" y="743"/>
                              </a:cubicBezTo>
                              <a:cubicBezTo>
                                <a:pt x="9437" y="771"/>
                                <a:pt x="9437" y="771"/>
                                <a:pt x="9437" y="771"/>
                              </a:cubicBezTo>
                              <a:cubicBezTo>
                                <a:pt x="9451" y="771"/>
                                <a:pt x="9451" y="771"/>
                                <a:pt x="9451" y="771"/>
                              </a:cubicBezTo>
                              <a:cubicBezTo>
                                <a:pt x="9463" y="771"/>
                                <a:pt x="9470" y="780"/>
                                <a:pt x="9470" y="790"/>
                              </a:cubicBezTo>
                              <a:close/>
                              <a:moveTo>
                                <a:pt x="11726" y="626"/>
                              </a:moveTo>
                              <a:cubicBezTo>
                                <a:pt x="11730" y="626"/>
                                <a:pt x="11730" y="626"/>
                                <a:pt x="11730" y="626"/>
                              </a:cubicBezTo>
                              <a:cubicBezTo>
                                <a:pt x="11745" y="626"/>
                                <a:pt x="11757" y="634"/>
                                <a:pt x="11759" y="646"/>
                              </a:cubicBezTo>
                              <a:cubicBezTo>
                                <a:pt x="11761" y="658"/>
                                <a:pt x="11770" y="663"/>
                                <a:pt x="11779" y="663"/>
                              </a:cubicBezTo>
                              <a:cubicBezTo>
                                <a:pt x="11788" y="663"/>
                                <a:pt x="11797" y="656"/>
                                <a:pt x="11797" y="645"/>
                              </a:cubicBezTo>
                              <a:cubicBezTo>
                                <a:pt x="11797" y="627"/>
                                <a:pt x="11780" y="588"/>
                                <a:pt x="11730" y="588"/>
                              </a:cubicBezTo>
                              <a:cubicBezTo>
                                <a:pt x="11726" y="588"/>
                                <a:pt x="11726" y="588"/>
                                <a:pt x="11726" y="588"/>
                              </a:cubicBezTo>
                              <a:cubicBezTo>
                                <a:pt x="11689" y="588"/>
                                <a:pt x="11659" y="618"/>
                                <a:pt x="11659" y="655"/>
                              </a:cubicBezTo>
                              <a:cubicBezTo>
                                <a:pt x="11659" y="802"/>
                                <a:pt x="11659" y="802"/>
                                <a:pt x="11659" y="802"/>
                              </a:cubicBezTo>
                              <a:cubicBezTo>
                                <a:pt x="11659" y="839"/>
                                <a:pt x="11689" y="869"/>
                                <a:pt x="11726" y="869"/>
                              </a:cubicBezTo>
                              <a:cubicBezTo>
                                <a:pt x="11730" y="869"/>
                                <a:pt x="11730" y="869"/>
                                <a:pt x="11730" y="869"/>
                              </a:cubicBezTo>
                              <a:cubicBezTo>
                                <a:pt x="11767" y="869"/>
                                <a:pt x="11797" y="839"/>
                                <a:pt x="11797" y="802"/>
                              </a:cubicBezTo>
                              <a:cubicBezTo>
                                <a:pt x="11797" y="754"/>
                                <a:pt x="11797" y="754"/>
                                <a:pt x="11797" y="754"/>
                              </a:cubicBezTo>
                              <a:cubicBezTo>
                                <a:pt x="11797" y="717"/>
                                <a:pt x="11767" y="687"/>
                                <a:pt x="11730" y="687"/>
                              </a:cubicBezTo>
                              <a:cubicBezTo>
                                <a:pt x="11726" y="687"/>
                                <a:pt x="11726" y="687"/>
                                <a:pt x="11726" y="687"/>
                              </a:cubicBezTo>
                              <a:cubicBezTo>
                                <a:pt x="11716" y="687"/>
                                <a:pt x="11704" y="691"/>
                                <a:pt x="11697" y="696"/>
                              </a:cubicBezTo>
                              <a:cubicBezTo>
                                <a:pt x="11697" y="655"/>
                                <a:pt x="11697" y="655"/>
                                <a:pt x="11697" y="655"/>
                              </a:cubicBezTo>
                              <a:cubicBezTo>
                                <a:pt x="11697" y="640"/>
                                <a:pt x="11711" y="626"/>
                                <a:pt x="11726" y="626"/>
                              </a:cubicBezTo>
                              <a:close/>
                              <a:moveTo>
                                <a:pt x="11726" y="725"/>
                              </a:moveTo>
                              <a:cubicBezTo>
                                <a:pt x="11730" y="725"/>
                                <a:pt x="11730" y="725"/>
                                <a:pt x="11730" y="725"/>
                              </a:cubicBezTo>
                              <a:cubicBezTo>
                                <a:pt x="11746" y="725"/>
                                <a:pt x="11759" y="738"/>
                                <a:pt x="11759" y="754"/>
                              </a:cubicBezTo>
                              <a:cubicBezTo>
                                <a:pt x="11759" y="802"/>
                                <a:pt x="11759" y="802"/>
                                <a:pt x="11759" y="802"/>
                              </a:cubicBezTo>
                              <a:cubicBezTo>
                                <a:pt x="11759" y="818"/>
                                <a:pt x="11746" y="831"/>
                                <a:pt x="11730" y="831"/>
                              </a:cubicBezTo>
                              <a:cubicBezTo>
                                <a:pt x="11726" y="831"/>
                                <a:pt x="11726" y="831"/>
                                <a:pt x="11726" y="831"/>
                              </a:cubicBezTo>
                              <a:cubicBezTo>
                                <a:pt x="11710" y="831"/>
                                <a:pt x="11697" y="818"/>
                                <a:pt x="11697" y="802"/>
                              </a:cubicBezTo>
                              <a:cubicBezTo>
                                <a:pt x="11697" y="754"/>
                                <a:pt x="11697" y="754"/>
                                <a:pt x="11697" y="754"/>
                              </a:cubicBezTo>
                              <a:cubicBezTo>
                                <a:pt x="11697" y="738"/>
                                <a:pt x="11710" y="725"/>
                                <a:pt x="11726" y="725"/>
                              </a:cubicBezTo>
                              <a:close/>
                              <a:moveTo>
                                <a:pt x="11439" y="790"/>
                              </a:moveTo>
                              <a:cubicBezTo>
                                <a:pt x="11439" y="799"/>
                                <a:pt x="11432" y="809"/>
                                <a:pt x="11419" y="809"/>
                              </a:cubicBezTo>
                              <a:cubicBezTo>
                                <a:pt x="11406" y="809"/>
                                <a:pt x="11406" y="809"/>
                                <a:pt x="11406" y="809"/>
                              </a:cubicBezTo>
                              <a:cubicBezTo>
                                <a:pt x="11406" y="850"/>
                                <a:pt x="11406" y="850"/>
                                <a:pt x="11406" y="850"/>
                              </a:cubicBezTo>
                              <a:cubicBezTo>
                                <a:pt x="11406" y="863"/>
                                <a:pt x="11397" y="869"/>
                                <a:pt x="11387" y="869"/>
                              </a:cubicBezTo>
                              <a:cubicBezTo>
                                <a:pt x="11377" y="869"/>
                                <a:pt x="11367" y="863"/>
                                <a:pt x="11367" y="850"/>
                              </a:cubicBezTo>
                              <a:cubicBezTo>
                                <a:pt x="11367" y="809"/>
                                <a:pt x="11367" y="809"/>
                                <a:pt x="11367" y="809"/>
                              </a:cubicBezTo>
                              <a:cubicBezTo>
                                <a:pt x="11300" y="809"/>
                                <a:pt x="11300" y="809"/>
                                <a:pt x="11300" y="809"/>
                              </a:cubicBezTo>
                              <a:cubicBezTo>
                                <a:pt x="11287" y="809"/>
                                <a:pt x="11279" y="798"/>
                                <a:pt x="11279" y="787"/>
                              </a:cubicBezTo>
                              <a:cubicBezTo>
                                <a:pt x="11281" y="777"/>
                                <a:pt x="11281" y="777"/>
                                <a:pt x="11281" y="777"/>
                              </a:cubicBezTo>
                              <a:cubicBezTo>
                                <a:pt x="11358" y="600"/>
                                <a:pt x="11358" y="600"/>
                                <a:pt x="11358" y="600"/>
                              </a:cubicBezTo>
                              <a:cubicBezTo>
                                <a:pt x="11361" y="592"/>
                                <a:pt x="11368" y="588"/>
                                <a:pt x="11375" y="588"/>
                              </a:cubicBezTo>
                              <a:cubicBezTo>
                                <a:pt x="11387" y="588"/>
                                <a:pt x="11395" y="597"/>
                                <a:pt x="11395" y="607"/>
                              </a:cubicBezTo>
                              <a:cubicBezTo>
                                <a:pt x="11393" y="615"/>
                                <a:pt x="11393" y="615"/>
                                <a:pt x="11393" y="615"/>
                              </a:cubicBezTo>
                              <a:cubicBezTo>
                                <a:pt x="11326" y="771"/>
                                <a:pt x="11326" y="771"/>
                                <a:pt x="11326" y="771"/>
                              </a:cubicBezTo>
                              <a:cubicBezTo>
                                <a:pt x="11367" y="771"/>
                                <a:pt x="11367" y="771"/>
                                <a:pt x="11367" y="771"/>
                              </a:cubicBezTo>
                              <a:cubicBezTo>
                                <a:pt x="11367" y="743"/>
                                <a:pt x="11367" y="743"/>
                                <a:pt x="11367" y="743"/>
                              </a:cubicBezTo>
                              <a:cubicBezTo>
                                <a:pt x="11367" y="730"/>
                                <a:pt x="11377" y="724"/>
                                <a:pt x="11387" y="724"/>
                              </a:cubicBezTo>
                              <a:cubicBezTo>
                                <a:pt x="11396" y="724"/>
                                <a:pt x="11406" y="730"/>
                                <a:pt x="11406" y="743"/>
                              </a:cubicBezTo>
                              <a:cubicBezTo>
                                <a:pt x="11406" y="771"/>
                                <a:pt x="11406" y="771"/>
                                <a:pt x="11406" y="771"/>
                              </a:cubicBezTo>
                              <a:cubicBezTo>
                                <a:pt x="11419" y="771"/>
                                <a:pt x="11419" y="771"/>
                                <a:pt x="11419" y="771"/>
                              </a:cubicBezTo>
                              <a:cubicBezTo>
                                <a:pt x="11432" y="771"/>
                                <a:pt x="11439" y="780"/>
                                <a:pt x="11439" y="790"/>
                              </a:cubicBezTo>
                              <a:close/>
                              <a:moveTo>
                                <a:pt x="11615" y="612"/>
                              </a:moveTo>
                              <a:cubicBezTo>
                                <a:pt x="11613" y="620"/>
                                <a:pt x="11613" y="620"/>
                                <a:pt x="11613" y="620"/>
                              </a:cubicBezTo>
                              <a:cubicBezTo>
                                <a:pt x="11541" y="856"/>
                                <a:pt x="11541" y="856"/>
                                <a:pt x="11541" y="856"/>
                              </a:cubicBezTo>
                              <a:cubicBezTo>
                                <a:pt x="11539" y="865"/>
                                <a:pt x="11531" y="869"/>
                                <a:pt x="11523" y="869"/>
                              </a:cubicBezTo>
                              <a:cubicBezTo>
                                <a:pt x="11512" y="869"/>
                                <a:pt x="11503" y="861"/>
                                <a:pt x="11503" y="850"/>
                              </a:cubicBezTo>
                              <a:cubicBezTo>
                                <a:pt x="11504" y="844"/>
                                <a:pt x="11504" y="844"/>
                                <a:pt x="11504" y="844"/>
                              </a:cubicBezTo>
                              <a:cubicBezTo>
                                <a:pt x="11570" y="628"/>
                                <a:pt x="11570" y="628"/>
                                <a:pt x="11570" y="628"/>
                              </a:cubicBezTo>
                              <a:cubicBezTo>
                                <a:pt x="11512" y="628"/>
                                <a:pt x="11512" y="628"/>
                                <a:pt x="11512" y="628"/>
                              </a:cubicBezTo>
                              <a:cubicBezTo>
                                <a:pt x="11512" y="641"/>
                                <a:pt x="11512" y="641"/>
                                <a:pt x="11512" y="641"/>
                              </a:cubicBezTo>
                              <a:cubicBezTo>
                                <a:pt x="11512" y="654"/>
                                <a:pt x="11503" y="660"/>
                                <a:pt x="11493" y="660"/>
                              </a:cubicBezTo>
                              <a:cubicBezTo>
                                <a:pt x="11483" y="660"/>
                                <a:pt x="11474" y="654"/>
                                <a:pt x="11474" y="641"/>
                              </a:cubicBezTo>
                              <a:cubicBezTo>
                                <a:pt x="11474" y="610"/>
                                <a:pt x="11474" y="610"/>
                                <a:pt x="11474" y="610"/>
                              </a:cubicBezTo>
                              <a:cubicBezTo>
                                <a:pt x="11474" y="600"/>
                                <a:pt x="11483" y="590"/>
                                <a:pt x="11493" y="590"/>
                              </a:cubicBezTo>
                              <a:cubicBezTo>
                                <a:pt x="11592" y="590"/>
                                <a:pt x="11592" y="590"/>
                                <a:pt x="11592" y="590"/>
                              </a:cubicBezTo>
                              <a:cubicBezTo>
                                <a:pt x="11607" y="590"/>
                                <a:pt x="11615" y="600"/>
                                <a:pt x="11615" y="612"/>
                              </a:cubicBezTo>
                              <a:close/>
                              <a:moveTo>
                                <a:pt x="6919" y="612"/>
                              </a:moveTo>
                              <a:cubicBezTo>
                                <a:pt x="6918" y="620"/>
                                <a:pt x="6918" y="620"/>
                                <a:pt x="6918" y="620"/>
                              </a:cubicBezTo>
                              <a:cubicBezTo>
                                <a:pt x="6846" y="856"/>
                                <a:pt x="6846" y="856"/>
                                <a:pt x="6846" y="856"/>
                              </a:cubicBezTo>
                              <a:cubicBezTo>
                                <a:pt x="6843" y="865"/>
                                <a:pt x="6836" y="869"/>
                                <a:pt x="6828" y="869"/>
                              </a:cubicBezTo>
                              <a:cubicBezTo>
                                <a:pt x="6817" y="869"/>
                                <a:pt x="6808" y="861"/>
                                <a:pt x="6808" y="850"/>
                              </a:cubicBezTo>
                              <a:cubicBezTo>
                                <a:pt x="6809" y="844"/>
                                <a:pt x="6809" y="844"/>
                                <a:pt x="6809" y="844"/>
                              </a:cubicBezTo>
                              <a:cubicBezTo>
                                <a:pt x="6875" y="628"/>
                                <a:pt x="6875" y="628"/>
                                <a:pt x="6875" y="628"/>
                              </a:cubicBezTo>
                              <a:cubicBezTo>
                                <a:pt x="6817" y="628"/>
                                <a:pt x="6817" y="628"/>
                                <a:pt x="6817" y="628"/>
                              </a:cubicBezTo>
                              <a:cubicBezTo>
                                <a:pt x="6817" y="641"/>
                                <a:pt x="6817" y="641"/>
                                <a:pt x="6817" y="641"/>
                              </a:cubicBezTo>
                              <a:cubicBezTo>
                                <a:pt x="6817" y="654"/>
                                <a:pt x="6807" y="660"/>
                                <a:pt x="6798" y="660"/>
                              </a:cubicBezTo>
                              <a:cubicBezTo>
                                <a:pt x="6788" y="660"/>
                                <a:pt x="6779" y="654"/>
                                <a:pt x="6779" y="641"/>
                              </a:cubicBezTo>
                              <a:cubicBezTo>
                                <a:pt x="6779" y="610"/>
                                <a:pt x="6779" y="610"/>
                                <a:pt x="6779" y="610"/>
                              </a:cubicBezTo>
                              <a:cubicBezTo>
                                <a:pt x="6779" y="600"/>
                                <a:pt x="6787" y="590"/>
                                <a:pt x="6798" y="590"/>
                              </a:cubicBezTo>
                              <a:cubicBezTo>
                                <a:pt x="6897" y="590"/>
                                <a:pt x="6897" y="590"/>
                                <a:pt x="6897" y="590"/>
                              </a:cubicBezTo>
                              <a:cubicBezTo>
                                <a:pt x="6911" y="590"/>
                                <a:pt x="6919" y="600"/>
                                <a:pt x="6919" y="612"/>
                              </a:cubicBezTo>
                              <a:close/>
                              <a:moveTo>
                                <a:pt x="9286" y="848"/>
                              </a:moveTo>
                              <a:cubicBezTo>
                                <a:pt x="9286" y="857"/>
                                <a:pt x="9280" y="867"/>
                                <a:pt x="9267" y="867"/>
                              </a:cubicBezTo>
                              <a:cubicBezTo>
                                <a:pt x="9160" y="867"/>
                                <a:pt x="9160" y="867"/>
                                <a:pt x="9160" y="867"/>
                              </a:cubicBezTo>
                              <a:cubicBezTo>
                                <a:pt x="9149" y="867"/>
                                <a:pt x="9141" y="858"/>
                                <a:pt x="9141" y="848"/>
                              </a:cubicBezTo>
                              <a:cubicBezTo>
                                <a:pt x="9141" y="607"/>
                                <a:pt x="9141" y="607"/>
                                <a:pt x="9141" y="607"/>
                              </a:cubicBezTo>
                              <a:cubicBezTo>
                                <a:pt x="9141" y="594"/>
                                <a:pt x="9150" y="588"/>
                                <a:pt x="9160" y="588"/>
                              </a:cubicBezTo>
                              <a:cubicBezTo>
                                <a:pt x="9169" y="588"/>
                                <a:pt x="9179" y="594"/>
                                <a:pt x="9179" y="607"/>
                              </a:cubicBezTo>
                              <a:cubicBezTo>
                                <a:pt x="9179" y="829"/>
                                <a:pt x="9179" y="829"/>
                                <a:pt x="9179" y="829"/>
                              </a:cubicBezTo>
                              <a:cubicBezTo>
                                <a:pt x="9267" y="829"/>
                                <a:pt x="9267" y="829"/>
                                <a:pt x="9267" y="829"/>
                              </a:cubicBezTo>
                              <a:cubicBezTo>
                                <a:pt x="9280" y="829"/>
                                <a:pt x="9286" y="838"/>
                                <a:pt x="9286" y="848"/>
                              </a:cubicBezTo>
                              <a:close/>
                              <a:moveTo>
                                <a:pt x="6481" y="588"/>
                              </a:moveTo>
                              <a:cubicBezTo>
                                <a:pt x="6477" y="588"/>
                                <a:pt x="6477" y="588"/>
                                <a:pt x="6477" y="588"/>
                              </a:cubicBezTo>
                              <a:cubicBezTo>
                                <a:pt x="6439" y="588"/>
                                <a:pt x="6409" y="616"/>
                                <a:pt x="6409" y="653"/>
                              </a:cubicBezTo>
                              <a:cubicBezTo>
                                <a:pt x="6409" y="804"/>
                                <a:pt x="6409" y="804"/>
                                <a:pt x="6409" y="804"/>
                              </a:cubicBezTo>
                              <a:cubicBezTo>
                                <a:pt x="6409" y="840"/>
                                <a:pt x="6439" y="869"/>
                                <a:pt x="6477" y="869"/>
                              </a:cubicBezTo>
                              <a:cubicBezTo>
                                <a:pt x="6481" y="869"/>
                                <a:pt x="6481" y="869"/>
                                <a:pt x="6481" y="869"/>
                              </a:cubicBezTo>
                              <a:cubicBezTo>
                                <a:pt x="6518" y="869"/>
                                <a:pt x="6548" y="840"/>
                                <a:pt x="6548" y="804"/>
                              </a:cubicBezTo>
                              <a:cubicBezTo>
                                <a:pt x="6548" y="653"/>
                                <a:pt x="6548" y="653"/>
                                <a:pt x="6548" y="653"/>
                              </a:cubicBezTo>
                              <a:cubicBezTo>
                                <a:pt x="6548" y="616"/>
                                <a:pt x="6518" y="588"/>
                                <a:pt x="6481" y="588"/>
                              </a:cubicBezTo>
                              <a:close/>
                              <a:moveTo>
                                <a:pt x="6509" y="804"/>
                              </a:moveTo>
                              <a:cubicBezTo>
                                <a:pt x="6509" y="819"/>
                                <a:pt x="6497" y="831"/>
                                <a:pt x="6481" y="831"/>
                              </a:cubicBezTo>
                              <a:cubicBezTo>
                                <a:pt x="6477" y="831"/>
                                <a:pt x="6477" y="831"/>
                                <a:pt x="6477" y="831"/>
                              </a:cubicBezTo>
                              <a:cubicBezTo>
                                <a:pt x="6461" y="831"/>
                                <a:pt x="6448" y="819"/>
                                <a:pt x="6448" y="804"/>
                              </a:cubicBezTo>
                              <a:cubicBezTo>
                                <a:pt x="6448" y="653"/>
                                <a:pt x="6448" y="653"/>
                                <a:pt x="6448" y="653"/>
                              </a:cubicBezTo>
                              <a:cubicBezTo>
                                <a:pt x="6448" y="637"/>
                                <a:pt x="6461" y="626"/>
                                <a:pt x="6477" y="626"/>
                              </a:cubicBezTo>
                              <a:cubicBezTo>
                                <a:pt x="6481" y="626"/>
                                <a:pt x="6481" y="626"/>
                                <a:pt x="6481" y="626"/>
                              </a:cubicBezTo>
                              <a:cubicBezTo>
                                <a:pt x="6497" y="626"/>
                                <a:pt x="6509" y="637"/>
                                <a:pt x="6509" y="653"/>
                              </a:cubicBezTo>
                              <a:lnTo>
                                <a:pt x="6509" y="804"/>
                              </a:lnTo>
                              <a:close/>
                              <a:moveTo>
                                <a:pt x="5714" y="840"/>
                              </a:moveTo>
                              <a:cubicBezTo>
                                <a:pt x="5717" y="850"/>
                                <a:pt x="5717" y="850"/>
                                <a:pt x="5717" y="850"/>
                              </a:cubicBezTo>
                              <a:cubicBezTo>
                                <a:pt x="5717" y="860"/>
                                <a:pt x="5709" y="869"/>
                                <a:pt x="5697" y="869"/>
                              </a:cubicBezTo>
                              <a:cubicBezTo>
                                <a:pt x="5691" y="869"/>
                                <a:pt x="5685" y="866"/>
                                <a:pt x="5681" y="859"/>
                              </a:cubicBezTo>
                              <a:cubicBezTo>
                                <a:pt x="5635" y="779"/>
                                <a:pt x="5635" y="779"/>
                                <a:pt x="5635" y="779"/>
                              </a:cubicBezTo>
                              <a:cubicBezTo>
                                <a:pt x="5616" y="801"/>
                                <a:pt x="5616" y="801"/>
                                <a:pt x="5616" y="801"/>
                              </a:cubicBezTo>
                              <a:cubicBezTo>
                                <a:pt x="5616" y="850"/>
                                <a:pt x="5616" y="850"/>
                                <a:pt x="5616" y="850"/>
                              </a:cubicBezTo>
                              <a:cubicBezTo>
                                <a:pt x="5616" y="863"/>
                                <a:pt x="5606" y="869"/>
                                <a:pt x="5596" y="869"/>
                              </a:cubicBezTo>
                              <a:cubicBezTo>
                                <a:pt x="5587" y="869"/>
                                <a:pt x="5577" y="863"/>
                                <a:pt x="5577" y="850"/>
                              </a:cubicBezTo>
                              <a:cubicBezTo>
                                <a:pt x="5577" y="607"/>
                                <a:pt x="5577" y="607"/>
                                <a:pt x="5577" y="607"/>
                              </a:cubicBezTo>
                              <a:cubicBezTo>
                                <a:pt x="5577" y="594"/>
                                <a:pt x="5587" y="588"/>
                                <a:pt x="5596" y="588"/>
                              </a:cubicBezTo>
                              <a:cubicBezTo>
                                <a:pt x="5606" y="588"/>
                                <a:pt x="5616" y="594"/>
                                <a:pt x="5616" y="607"/>
                              </a:cubicBezTo>
                              <a:cubicBezTo>
                                <a:pt x="5616" y="745"/>
                                <a:pt x="5616" y="745"/>
                                <a:pt x="5616" y="745"/>
                              </a:cubicBezTo>
                              <a:cubicBezTo>
                                <a:pt x="5678" y="678"/>
                                <a:pt x="5678" y="678"/>
                                <a:pt x="5678" y="678"/>
                              </a:cubicBezTo>
                              <a:cubicBezTo>
                                <a:pt x="5682" y="674"/>
                                <a:pt x="5687" y="672"/>
                                <a:pt x="5692" y="672"/>
                              </a:cubicBezTo>
                              <a:cubicBezTo>
                                <a:pt x="5703" y="672"/>
                                <a:pt x="5711" y="681"/>
                                <a:pt x="5711" y="691"/>
                              </a:cubicBezTo>
                              <a:cubicBezTo>
                                <a:pt x="5711" y="696"/>
                                <a:pt x="5709" y="700"/>
                                <a:pt x="5706" y="704"/>
                              </a:cubicBezTo>
                              <a:cubicBezTo>
                                <a:pt x="5663" y="750"/>
                                <a:pt x="5663" y="750"/>
                                <a:pt x="5663" y="750"/>
                              </a:cubicBezTo>
                              <a:lnTo>
                                <a:pt x="5714" y="840"/>
                              </a:lnTo>
                              <a:close/>
                              <a:moveTo>
                                <a:pt x="7031" y="626"/>
                              </a:moveTo>
                              <a:cubicBezTo>
                                <a:pt x="7035" y="626"/>
                                <a:pt x="7035" y="626"/>
                                <a:pt x="7035" y="626"/>
                              </a:cubicBezTo>
                              <a:cubicBezTo>
                                <a:pt x="7049" y="626"/>
                                <a:pt x="7061" y="634"/>
                                <a:pt x="7064" y="646"/>
                              </a:cubicBezTo>
                              <a:cubicBezTo>
                                <a:pt x="7066" y="658"/>
                                <a:pt x="7075" y="663"/>
                                <a:pt x="7083" y="663"/>
                              </a:cubicBezTo>
                              <a:cubicBezTo>
                                <a:pt x="7093" y="663"/>
                                <a:pt x="7102" y="656"/>
                                <a:pt x="7102" y="645"/>
                              </a:cubicBezTo>
                              <a:cubicBezTo>
                                <a:pt x="7102" y="627"/>
                                <a:pt x="7085" y="588"/>
                                <a:pt x="7035" y="588"/>
                              </a:cubicBezTo>
                              <a:cubicBezTo>
                                <a:pt x="7031" y="588"/>
                                <a:pt x="7031" y="588"/>
                                <a:pt x="7031" y="588"/>
                              </a:cubicBezTo>
                              <a:cubicBezTo>
                                <a:pt x="6994" y="588"/>
                                <a:pt x="6964" y="618"/>
                                <a:pt x="6964" y="655"/>
                              </a:cubicBezTo>
                              <a:cubicBezTo>
                                <a:pt x="6964" y="802"/>
                                <a:pt x="6964" y="802"/>
                                <a:pt x="6964" y="802"/>
                              </a:cubicBezTo>
                              <a:cubicBezTo>
                                <a:pt x="6964" y="839"/>
                                <a:pt x="6994" y="869"/>
                                <a:pt x="7031" y="869"/>
                              </a:cubicBezTo>
                              <a:cubicBezTo>
                                <a:pt x="7035" y="869"/>
                                <a:pt x="7035" y="869"/>
                                <a:pt x="7035" y="869"/>
                              </a:cubicBezTo>
                              <a:cubicBezTo>
                                <a:pt x="7072" y="869"/>
                                <a:pt x="7102" y="839"/>
                                <a:pt x="7102" y="802"/>
                              </a:cubicBezTo>
                              <a:cubicBezTo>
                                <a:pt x="7102" y="754"/>
                                <a:pt x="7102" y="754"/>
                                <a:pt x="7102" y="754"/>
                              </a:cubicBezTo>
                              <a:cubicBezTo>
                                <a:pt x="7102" y="717"/>
                                <a:pt x="7072" y="687"/>
                                <a:pt x="7035" y="687"/>
                              </a:cubicBezTo>
                              <a:cubicBezTo>
                                <a:pt x="7031" y="687"/>
                                <a:pt x="7031" y="687"/>
                                <a:pt x="7031" y="687"/>
                              </a:cubicBezTo>
                              <a:cubicBezTo>
                                <a:pt x="7021" y="687"/>
                                <a:pt x="7009" y="691"/>
                                <a:pt x="7002" y="696"/>
                              </a:cubicBezTo>
                              <a:cubicBezTo>
                                <a:pt x="7002" y="655"/>
                                <a:pt x="7002" y="655"/>
                                <a:pt x="7002" y="655"/>
                              </a:cubicBezTo>
                              <a:cubicBezTo>
                                <a:pt x="7002" y="640"/>
                                <a:pt x="7015" y="626"/>
                                <a:pt x="7031" y="626"/>
                              </a:cubicBezTo>
                              <a:close/>
                              <a:moveTo>
                                <a:pt x="7031" y="725"/>
                              </a:moveTo>
                              <a:cubicBezTo>
                                <a:pt x="7035" y="725"/>
                                <a:pt x="7035" y="725"/>
                                <a:pt x="7035" y="725"/>
                              </a:cubicBezTo>
                              <a:cubicBezTo>
                                <a:pt x="7051" y="725"/>
                                <a:pt x="7063" y="738"/>
                                <a:pt x="7063" y="754"/>
                              </a:cubicBezTo>
                              <a:cubicBezTo>
                                <a:pt x="7063" y="802"/>
                                <a:pt x="7063" y="802"/>
                                <a:pt x="7063" y="802"/>
                              </a:cubicBezTo>
                              <a:cubicBezTo>
                                <a:pt x="7063" y="818"/>
                                <a:pt x="7051" y="831"/>
                                <a:pt x="7035" y="831"/>
                              </a:cubicBezTo>
                              <a:cubicBezTo>
                                <a:pt x="7031" y="831"/>
                                <a:pt x="7031" y="831"/>
                                <a:pt x="7031" y="831"/>
                              </a:cubicBezTo>
                              <a:cubicBezTo>
                                <a:pt x="7015" y="831"/>
                                <a:pt x="7002" y="818"/>
                                <a:pt x="7002" y="802"/>
                              </a:cubicBezTo>
                              <a:cubicBezTo>
                                <a:pt x="7002" y="754"/>
                                <a:pt x="7002" y="754"/>
                                <a:pt x="7002" y="754"/>
                              </a:cubicBezTo>
                              <a:cubicBezTo>
                                <a:pt x="7002" y="738"/>
                                <a:pt x="7015" y="725"/>
                                <a:pt x="7031" y="725"/>
                              </a:cubicBezTo>
                              <a:close/>
                              <a:moveTo>
                                <a:pt x="6069" y="840"/>
                              </a:moveTo>
                              <a:cubicBezTo>
                                <a:pt x="6072" y="850"/>
                                <a:pt x="6072" y="850"/>
                                <a:pt x="6072" y="850"/>
                              </a:cubicBezTo>
                              <a:cubicBezTo>
                                <a:pt x="6072" y="860"/>
                                <a:pt x="6063" y="869"/>
                                <a:pt x="6052" y="869"/>
                              </a:cubicBezTo>
                              <a:cubicBezTo>
                                <a:pt x="6046" y="869"/>
                                <a:pt x="6040" y="866"/>
                                <a:pt x="6036" y="859"/>
                              </a:cubicBezTo>
                              <a:cubicBezTo>
                                <a:pt x="5990" y="779"/>
                                <a:pt x="5990" y="779"/>
                                <a:pt x="5990" y="779"/>
                              </a:cubicBezTo>
                              <a:cubicBezTo>
                                <a:pt x="5971" y="801"/>
                                <a:pt x="5971" y="801"/>
                                <a:pt x="5971" y="801"/>
                              </a:cubicBezTo>
                              <a:cubicBezTo>
                                <a:pt x="5971" y="850"/>
                                <a:pt x="5971" y="850"/>
                                <a:pt x="5971" y="850"/>
                              </a:cubicBezTo>
                              <a:cubicBezTo>
                                <a:pt x="5971" y="863"/>
                                <a:pt x="5961" y="869"/>
                                <a:pt x="5951" y="869"/>
                              </a:cubicBezTo>
                              <a:cubicBezTo>
                                <a:pt x="5941" y="869"/>
                                <a:pt x="5932" y="863"/>
                                <a:pt x="5932" y="850"/>
                              </a:cubicBezTo>
                              <a:cubicBezTo>
                                <a:pt x="5932" y="607"/>
                                <a:pt x="5932" y="607"/>
                                <a:pt x="5932" y="607"/>
                              </a:cubicBezTo>
                              <a:cubicBezTo>
                                <a:pt x="5932" y="594"/>
                                <a:pt x="5941" y="588"/>
                                <a:pt x="5951" y="588"/>
                              </a:cubicBezTo>
                              <a:cubicBezTo>
                                <a:pt x="5961" y="588"/>
                                <a:pt x="5971" y="594"/>
                                <a:pt x="5971" y="607"/>
                              </a:cubicBezTo>
                              <a:cubicBezTo>
                                <a:pt x="5971" y="745"/>
                                <a:pt x="5971" y="745"/>
                                <a:pt x="5971" y="745"/>
                              </a:cubicBezTo>
                              <a:cubicBezTo>
                                <a:pt x="6033" y="678"/>
                                <a:pt x="6033" y="678"/>
                                <a:pt x="6033" y="678"/>
                              </a:cubicBezTo>
                              <a:cubicBezTo>
                                <a:pt x="6037" y="674"/>
                                <a:pt x="6042" y="672"/>
                                <a:pt x="6047" y="672"/>
                              </a:cubicBezTo>
                              <a:cubicBezTo>
                                <a:pt x="6057" y="672"/>
                                <a:pt x="6066" y="681"/>
                                <a:pt x="6066" y="691"/>
                              </a:cubicBezTo>
                              <a:cubicBezTo>
                                <a:pt x="6066" y="696"/>
                                <a:pt x="6064" y="700"/>
                                <a:pt x="6061" y="704"/>
                              </a:cubicBezTo>
                              <a:cubicBezTo>
                                <a:pt x="6017" y="750"/>
                                <a:pt x="6017" y="750"/>
                                <a:pt x="6017" y="750"/>
                              </a:cubicBezTo>
                              <a:lnTo>
                                <a:pt x="6069" y="840"/>
                              </a:lnTo>
                              <a:close/>
                              <a:moveTo>
                                <a:pt x="6373" y="790"/>
                              </a:moveTo>
                              <a:cubicBezTo>
                                <a:pt x="6373" y="799"/>
                                <a:pt x="6367" y="809"/>
                                <a:pt x="6354" y="809"/>
                              </a:cubicBezTo>
                              <a:cubicBezTo>
                                <a:pt x="6340" y="809"/>
                                <a:pt x="6340" y="809"/>
                                <a:pt x="6340" y="809"/>
                              </a:cubicBezTo>
                              <a:cubicBezTo>
                                <a:pt x="6340" y="850"/>
                                <a:pt x="6340" y="850"/>
                                <a:pt x="6340" y="850"/>
                              </a:cubicBezTo>
                              <a:cubicBezTo>
                                <a:pt x="6340" y="863"/>
                                <a:pt x="6331" y="869"/>
                                <a:pt x="6321" y="869"/>
                              </a:cubicBezTo>
                              <a:cubicBezTo>
                                <a:pt x="6312" y="869"/>
                                <a:pt x="6302" y="863"/>
                                <a:pt x="6302" y="850"/>
                              </a:cubicBezTo>
                              <a:cubicBezTo>
                                <a:pt x="6302" y="809"/>
                                <a:pt x="6302" y="809"/>
                                <a:pt x="6302" y="809"/>
                              </a:cubicBezTo>
                              <a:cubicBezTo>
                                <a:pt x="6234" y="809"/>
                                <a:pt x="6234" y="809"/>
                                <a:pt x="6234" y="809"/>
                              </a:cubicBezTo>
                              <a:cubicBezTo>
                                <a:pt x="6221" y="809"/>
                                <a:pt x="6214" y="798"/>
                                <a:pt x="6214" y="787"/>
                              </a:cubicBezTo>
                              <a:cubicBezTo>
                                <a:pt x="6216" y="777"/>
                                <a:pt x="6216" y="777"/>
                                <a:pt x="6216" y="777"/>
                              </a:cubicBezTo>
                              <a:cubicBezTo>
                                <a:pt x="6293" y="600"/>
                                <a:pt x="6293" y="600"/>
                                <a:pt x="6293" y="600"/>
                              </a:cubicBezTo>
                              <a:cubicBezTo>
                                <a:pt x="6296" y="592"/>
                                <a:pt x="6303" y="588"/>
                                <a:pt x="6309" y="588"/>
                              </a:cubicBezTo>
                              <a:cubicBezTo>
                                <a:pt x="6321" y="588"/>
                                <a:pt x="6329" y="597"/>
                                <a:pt x="6329" y="607"/>
                              </a:cubicBezTo>
                              <a:cubicBezTo>
                                <a:pt x="6328" y="615"/>
                                <a:pt x="6328" y="615"/>
                                <a:pt x="6328" y="615"/>
                              </a:cubicBezTo>
                              <a:cubicBezTo>
                                <a:pt x="6260" y="771"/>
                                <a:pt x="6260" y="771"/>
                                <a:pt x="6260" y="771"/>
                              </a:cubicBezTo>
                              <a:cubicBezTo>
                                <a:pt x="6302" y="771"/>
                                <a:pt x="6302" y="771"/>
                                <a:pt x="6302" y="771"/>
                              </a:cubicBezTo>
                              <a:cubicBezTo>
                                <a:pt x="6302" y="743"/>
                                <a:pt x="6302" y="743"/>
                                <a:pt x="6302" y="743"/>
                              </a:cubicBezTo>
                              <a:cubicBezTo>
                                <a:pt x="6302" y="730"/>
                                <a:pt x="6311" y="724"/>
                                <a:pt x="6321" y="724"/>
                              </a:cubicBezTo>
                              <a:cubicBezTo>
                                <a:pt x="6331" y="724"/>
                                <a:pt x="6340" y="730"/>
                                <a:pt x="6340" y="743"/>
                              </a:cubicBezTo>
                              <a:cubicBezTo>
                                <a:pt x="6340" y="771"/>
                                <a:pt x="6340" y="771"/>
                                <a:pt x="6340" y="771"/>
                              </a:cubicBezTo>
                              <a:cubicBezTo>
                                <a:pt x="6354" y="771"/>
                                <a:pt x="6354" y="771"/>
                                <a:pt x="6354" y="771"/>
                              </a:cubicBezTo>
                              <a:cubicBezTo>
                                <a:pt x="6367" y="771"/>
                                <a:pt x="6373" y="780"/>
                                <a:pt x="6373" y="790"/>
                              </a:cubicBezTo>
                              <a:close/>
                              <a:moveTo>
                                <a:pt x="5888" y="690"/>
                              </a:moveTo>
                              <a:cubicBezTo>
                                <a:pt x="5887" y="696"/>
                                <a:pt x="5887" y="696"/>
                                <a:pt x="5887" y="696"/>
                              </a:cubicBezTo>
                              <a:cubicBezTo>
                                <a:pt x="5835" y="857"/>
                                <a:pt x="5835" y="857"/>
                                <a:pt x="5835" y="857"/>
                              </a:cubicBezTo>
                              <a:cubicBezTo>
                                <a:pt x="5832" y="865"/>
                                <a:pt x="5823" y="869"/>
                                <a:pt x="5817" y="869"/>
                              </a:cubicBezTo>
                              <a:cubicBezTo>
                                <a:pt x="5814" y="869"/>
                                <a:pt x="5814" y="869"/>
                                <a:pt x="5814" y="869"/>
                              </a:cubicBezTo>
                              <a:cubicBezTo>
                                <a:pt x="5807" y="869"/>
                                <a:pt x="5799" y="865"/>
                                <a:pt x="5796" y="857"/>
                              </a:cubicBezTo>
                              <a:cubicBezTo>
                                <a:pt x="5743" y="696"/>
                                <a:pt x="5743" y="696"/>
                                <a:pt x="5743" y="696"/>
                              </a:cubicBezTo>
                              <a:cubicBezTo>
                                <a:pt x="5743" y="690"/>
                                <a:pt x="5743" y="690"/>
                                <a:pt x="5743" y="690"/>
                              </a:cubicBezTo>
                              <a:cubicBezTo>
                                <a:pt x="5743" y="680"/>
                                <a:pt x="5751" y="672"/>
                                <a:pt x="5762" y="672"/>
                              </a:cubicBezTo>
                              <a:cubicBezTo>
                                <a:pt x="5769" y="672"/>
                                <a:pt x="5777" y="676"/>
                                <a:pt x="5780" y="685"/>
                              </a:cubicBezTo>
                              <a:cubicBezTo>
                                <a:pt x="5815" y="794"/>
                                <a:pt x="5815" y="794"/>
                                <a:pt x="5815" y="794"/>
                              </a:cubicBezTo>
                              <a:cubicBezTo>
                                <a:pt x="5851" y="685"/>
                                <a:pt x="5851" y="685"/>
                                <a:pt x="5851" y="685"/>
                              </a:cubicBezTo>
                              <a:cubicBezTo>
                                <a:pt x="5854" y="676"/>
                                <a:pt x="5861" y="672"/>
                                <a:pt x="5869" y="672"/>
                              </a:cubicBezTo>
                              <a:cubicBezTo>
                                <a:pt x="5880" y="672"/>
                                <a:pt x="5888" y="680"/>
                                <a:pt x="5888" y="690"/>
                              </a:cubicBezTo>
                              <a:close/>
                              <a:moveTo>
                                <a:pt x="7287" y="612"/>
                              </a:moveTo>
                              <a:cubicBezTo>
                                <a:pt x="7286" y="620"/>
                                <a:pt x="7286" y="620"/>
                                <a:pt x="7286" y="620"/>
                              </a:cubicBezTo>
                              <a:cubicBezTo>
                                <a:pt x="7214" y="856"/>
                                <a:pt x="7214" y="856"/>
                                <a:pt x="7214" y="856"/>
                              </a:cubicBezTo>
                              <a:cubicBezTo>
                                <a:pt x="7211" y="865"/>
                                <a:pt x="7203" y="869"/>
                                <a:pt x="7196" y="869"/>
                              </a:cubicBezTo>
                              <a:cubicBezTo>
                                <a:pt x="7184" y="869"/>
                                <a:pt x="7176" y="861"/>
                                <a:pt x="7176" y="850"/>
                              </a:cubicBezTo>
                              <a:cubicBezTo>
                                <a:pt x="7177" y="844"/>
                                <a:pt x="7177" y="844"/>
                                <a:pt x="7177" y="844"/>
                              </a:cubicBezTo>
                              <a:cubicBezTo>
                                <a:pt x="7242" y="628"/>
                                <a:pt x="7242" y="628"/>
                                <a:pt x="7242" y="628"/>
                              </a:cubicBezTo>
                              <a:cubicBezTo>
                                <a:pt x="7185" y="628"/>
                                <a:pt x="7185" y="628"/>
                                <a:pt x="7185" y="628"/>
                              </a:cubicBezTo>
                              <a:cubicBezTo>
                                <a:pt x="7185" y="641"/>
                                <a:pt x="7185" y="641"/>
                                <a:pt x="7185" y="641"/>
                              </a:cubicBezTo>
                              <a:cubicBezTo>
                                <a:pt x="7185" y="654"/>
                                <a:pt x="7175" y="660"/>
                                <a:pt x="7165" y="660"/>
                              </a:cubicBezTo>
                              <a:cubicBezTo>
                                <a:pt x="7156" y="660"/>
                                <a:pt x="7146" y="654"/>
                                <a:pt x="7146" y="641"/>
                              </a:cubicBezTo>
                              <a:cubicBezTo>
                                <a:pt x="7146" y="610"/>
                                <a:pt x="7146" y="610"/>
                                <a:pt x="7146" y="610"/>
                              </a:cubicBezTo>
                              <a:cubicBezTo>
                                <a:pt x="7146" y="600"/>
                                <a:pt x="7155" y="590"/>
                                <a:pt x="7165" y="590"/>
                              </a:cubicBezTo>
                              <a:cubicBezTo>
                                <a:pt x="7265" y="590"/>
                                <a:pt x="7265" y="590"/>
                                <a:pt x="7265" y="590"/>
                              </a:cubicBezTo>
                              <a:cubicBezTo>
                                <a:pt x="7279" y="590"/>
                                <a:pt x="7287" y="600"/>
                                <a:pt x="7287" y="612"/>
                              </a:cubicBezTo>
                              <a:close/>
                              <a:moveTo>
                                <a:pt x="6743" y="790"/>
                              </a:moveTo>
                              <a:cubicBezTo>
                                <a:pt x="6743" y="799"/>
                                <a:pt x="6737" y="809"/>
                                <a:pt x="6724" y="809"/>
                              </a:cubicBezTo>
                              <a:cubicBezTo>
                                <a:pt x="6711" y="809"/>
                                <a:pt x="6711" y="809"/>
                                <a:pt x="6711" y="809"/>
                              </a:cubicBezTo>
                              <a:cubicBezTo>
                                <a:pt x="6711" y="850"/>
                                <a:pt x="6711" y="850"/>
                                <a:pt x="6711" y="850"/>
                              </a:cubicBezTo>
                              <a:cubicBezTo>
                                <a:pt x="6711" y="863"/>
                                <a:pt x="6701" y="869"/>
                                <a:pt x="6692" y="869"/>
                              </a:cubicBezTo>
                              <a:cubicBezTo>
                                <a:pt x="6682" y="869"/>
                                <a:pt x="6672" y="863"/>
                                <a:pt x="6672" y="850"/>
                              </a:cubicBezTo>
                              <a:cubicBezTo>
                                <a:pt x="6672" y="809"/>
                                <a:pt x="6672" y="809"/>
                                <a:pt x="6672" y="809"/>
                              </a:cubicBezTo>
                              <a:cubicBezTo>
                                <a:pt x="6605" y="809"/>
                                <a:pt x="6605" y="809"/>
                                <a:pt x="6605" y="809"/>
                              </a:cubicBezTo>
                              <a:cubicBezTo>
                                <a:pt x="6591" y="809"/>
                                <a:pt x="6584" y="798"/>
                                <a:pt x="6584" y="787"/>
                              </a:cubicBezTo>
                              <a:cubicBezTo>
                                <a:pt x="6586" y="777"/>
                                <a:pt x="6586" y="777"/>
                                <a:pt x="6586" y="777"/>
                              </a:cubicBezTo>
                              <a:cubicBezTo>
                                <a:pt x="6663" y="600"/>
                                <a:pt x="6663" y="600"/>
                                <a:pt x="6663" y="600"/>
                              </a:cubicBezTo>
                              <a:cubicBezTo>
                                <a:pt x="6666" y="592"/>
                                <a:pt x="6673" y="588"/>
                                <a:pt x="6680" y="588"/>
                              </a:cubicBezTo>
                              <a:cubicBezTo>
                                <a:pt x="6692" y="588"/>
                                <a:pt x="6700" y="597"/>
                                <a:pt x="6700" y="607"/>
                              </a:cubicBezTo>
                              <a:cubicBezTo>
                                <a:pt x="6698" y="615"/>
                                <a:pt x="6698" y="615"/>
                                <a:pt x="6698" y="615"/>
                              </a:cubicBezTo>
                              <a:cubicBezTo>
                                <a:pt x="6631" y="771"/>
                                <a:pt x="6631" y="771"/>
                                <a:pt x="6631" y="771"/>
                              </a:cubicBezTo>
                              <a:cubicBezTo>
                                <a:pt x="6672" y="771"/>
                                <a:pt x="6672" y="771"/>
                                <a:pt x="6672" y="771"/>
                              </a:cubicBezTo>
                              <a:cubicBezTo>
                                <a:pt x="6672" y="743"/>
                                <a:pt x="6672" y="743"/>
                                <a:pt x="6672" y="743"/>
                              </a:cubicBezTo>
                              <a:cubicBezTo>
                                <a:pt x="6672" y="730"/>
                                <a:pt x="6682" y="724"/>
                                <a:pt x="6691" y="724"/>
                              </a:cubicBezTo>
                              <a:cubicBezTo>
                                <a:pt x="6701" y="724"/>
                                <a:pt x="6711" y="730"/>
                                <a:pt x="6711" y="743"/>
                              </a:cubicBezTo>
                              <a:cubicBezTo>
                                <a:pt x="6711" y="771"/>
                                <a:pt x="6711" y="771"/>
                                <a:pt x="6711" y="771"/>
                              </a:cubicBezTo>
                              <a:cubicBezTo>
                                <a:pt x="6724" y="771"/>
                                <a:pt x="6724" y="771"/>
                                <a:pt x="6724" y="771"/>
                              </a:cubicBezTo>
                              <a:cubicBezTo>
                                <a:pt x="6737" y="771"/>
                                <a:pt x="6743" y="780"/>
                                <a:pt x="6743" y="790"/>
                              </a:cubicBezTo>
                              <a:close/>
                              <a:moveTo>
                                <a:pt x="8465" y="603"/>
                              </a:moveTo>
                              <a:cubicBezTo>
                                <a:pt x="8462" y="593"/>
                                <a:pt x="8453" y="588"/>
                                <a:pt x="8443" y="588"/>
                              </a:cubicBezTo>
                              <a:cubicBezTo>
                                <a:pt x="8434" y="588"/>
                                <a:pt x="8425" y="593"/>
                                <a:pt x="8421" y="603"/>
                              </a:cubicBezTo>
                              <a:cubicBezTo>
                                <a:pt x="8345" y="845"/>
                                <a:pt x="8345" y="845"/>
                                <a:pt x="8345" y="845"/>
                              </a:cubicBezTo>
                              <a:cubicBezTo>
                                <a:pt x="8345" y="851"/>
                                <a:pt x="8345" y="851"/>
                                <a:pt x="8345" y="851"/>
                              </a:cubicBezTo>
                              <a:cubicBezTo>
                                <a:pt x="8345" y="861"/>
                                <a:pt x="8353" y="869"/>
                                <a:pt x="8364" y="869"/>
                              </a:cubicBezTo>
                              <a:cubicBezTo>
                                <a:pt x="8372" y="869"/>
                                <a:pt x="8380" y="865"/>
                                <a:pt x="8383" y="855"/>
                              </a:cubicBezTo>
                              <a:cubicBezTo>
                                <a:pt x="8399" y="802"/>
                                <a:pt x="8399" y="802"/>
                                <a:pt x="8399" y="802"/>
                              </a:cubicBezTo>
                              <a:cubicBezTo>
                                <a:pt x="8488" y="802"/>
                                <a:pt x="8488" y="802"/>
                                <a:pt x="8488" y="802"/>
                              </a:cubicBezTo>
                              <a:cubicBezTo>
                                <a:pt x="8504" y="855"/>
                                <a:pt x="8504" y="855"/>
                                <a:pt x="8504" y="855"/>
                              </a:cubicBezTo>
                              <a:cubicBezTo>
                                <a:pt x="8507" y="865"/>
                                <a:pt x="8515" y="869"/>
                                <a:pt x="8523" y="869"/>
                              </a:cubicBezTo>
                              <a:cubicBezTo>
                                <a:pt x="8534" y="869"/>
                                <a:pt x="8542" y="861"/>
                                <a:pt x="8542" y="851"/>
                              </a:cubicBezTo>
                              <a:cubicBezTo>
                                <a:pt x="8541" y="845"/>
                                <a:pt x="8541" y="845"/>
                                <a:pt x="8541" y="845"/>
                              </a:cubicBezTo>
                              <a:lnTo>
                                <a:pt x="8465" y="603"/>
                              </a:lnTo>
                              <a:close/>
                              <a:moveTo>
                                <a:pt x="8411" y="764"/>
                              </a:moveTo>
                              <a:cubicBezTo>
                                <a:pt x="8443" y="658"/>
                                <a:pt x="8443" y="658"/>
                                <a:pt x="8443" y="658"/>
                              </a:cubicBezTo>
                              <a:cubicBezTo>
                                <a:pt x="8476" y="764"/>
                                <a:pt x="8476" y="764"/>
                                <a:pt x="8476" y="764"/>
                              </a:cubicBezTo>
                              <a:lnTo>
                                <a:pt x="8411" y="764"/>
                              </a:lnTo>
                              <a:close/>
                              <a:moveTo>
                                <a:pt x="8743" y="607"/>
                              </a:moveTo>
                              <a:cubicBezTo>
                                <a:pt x="8743" y="850"/>
                                <a:pt x="8743" y="850"/>
                                <a:pt x="8743" y="850"/>
                              </a:cubicBezTo>
                              <a:cubicBezTo>
                                <a:pt x="8743" y="860"/>
                                <a:pt x="8734" y="869"/>
                                <a:pt x="8724" y="869"/>
                              </a:cubicBezTo>
                              <a:cubicBezTo>
                                <a:pt x="8719" y="869"/>
                                <a:pt x="8719" y="869"/>
                                <a:pt x="8719" y="869"/>
                              </a:cubicBezTo>
                              <a:cubicBezTo>
                                <a:pt x="8714" y="869"/>
                                <a:pt x="8704" y="868"/>
                                <a:pt x="8698" y="853"/>
                              </a:cubicBezTo>
                              <a:cubicBezTo>
                                <a:pt x="8621" y="680"/>
                                <a:pt x="8621" y="680"/>
                                <a:pt x="8621" y="680"/>
                              </a:cubicBezTo>
                              <a:cubicBezTo>
                                <a:pt x="8621" y="850"/>
                                <a:pt x="8621" y="850"/>
                                <a:pt x="8621" y="850"/>
                              </a:cubicBezTo>
                              <a:cubicBezTo>
                                <a:pt x="8621" y="863"/>
                                <a:pt x="8612" y="869"/>
                                <a:pt x="8603" y="869"/>
                              </a:cubicBezTo>
                              <a:cubicBezTo>
                                <a:pt x="8593" y="869"/>
                                <a:pt x="8583" y="863"/>
                                <a:pt x="8583" y="850"/>
                              </a:cubicBezTo>
                              <a:cubicBezTo>
                                <a:pt x="8583" y="608"/>
                                <a:pt x="8583" y="608"/>
                                <a:pt x="8583" y="608"/>
                              </a:cubicBezTo>
                              <a:cubicBezTo>
                                <a:pt x="8583" y="598"/>
                                <a:pt x="8591" y="588"/>
                                <a:pt x="8603" y="588"/>
                              </a:cubicBezTo>
                              <a:cubicBezTo>
                                <a:pt x="8608" y="588"/>
                                <a:pt x="8608" y="588"/>
                                <a:pt x="8608" y="588"/>
                              </a:cubicBezTo>
                              <a:cubicBezTo>
                                <a:pt x="8613" y="588"/>
                                <a:pt x="8622" y="588"/>
                                <a:pt x="8628" y="602"/>
                              </a:cubicBezTo>
                              <a:cubicBezTo>
                                <a:pt x="8705" y="774"/>
                                <a:pt x="8705" y="774"/>
                                <a:pt x="8705" y="774"/>
                              </a:cubicBezTo>
                              <a:cubicBezTo>
                                <a:pt x="8705" y="607"/>
                                <a:pt x="8705" y="607"/>
                                <a:pt x="8705" y="607"/>
                              </a:cubicBezTo>
                              <a:cubicBezTo>
                                <a:pt x="8705" y="594"/>
                                <a:pt x="8714" y="588"/>
                                <a:pt x="8723" y="588"/>
                              </a:cubicBezTo>
                              <a:cubicBezTo>
                                <a:pt x="8733" y="588"/>
                                <a:pt x="8743" y="594"/>
                                <a:pt x="8743" y="607"/>
                              </a:cubicBezTo>
                              <a:close/>
                              <a:moveTo>
                                <a:pt x="9080" y="607"/>
                              </a:moveTo>
                              <a:cubicBezTo>
                                <a:pt x="9080" y="850"/>
                                <a:pt x="9080" y="850"/>
                                <a:pt x="9080" y="850"/>
                              </a:cubicBezTo>
                              <a:cubicBezTo>
                                <a:pt x="9080" y="860"/>
                                <a:pt x="9071" y="869"/>
                                <a:pt x="9061" y="869"/>
                              </a:cubicBezTo>
                              <a:cubicBezTo>
                                <a:pt x="9056" y="869"/>
                                <a:pt x="9056" y="869"/>
                                <a:pt x="9056" y="869"/>
                              </a:cubicBezTo>
                              <a:cubicBezTo>
                                <a:pt x="9051" y="869"/>
                                <a:pt x="9041" y="868"/>
                                <a:pt x="9035" y="853"/>
                              </a:cubicBezTo>
                              <a:cubicBezTo>
                                <a:pt x="8958" y="680"/>
                                <a:pt x="8958" y="680"/>
                                <a:pt x="8958" y="680"/>
                              </a:cubicBezTo>
                              <a:cubicBezTo>
                                <a:pt x="8958" y="850"/>
                                <a:pt x="8958" y="850"/>
                                <a:pt x="8958" y="850"/>
                              </a:cubicBezTo>
                              <a:cubicBezTo>
                                <a:pt x="8958" y="863"/>
                                <a:pt x="8949" y="869"/>
                                <a:pt x="8939" y="869"/>
                              </a:cubicBezTo>
                              <a:cubicBezTo>
                                <a:pt x="8930" y="869"/>
                                <a:pt x="8920" y="863"/>
                                <a:pt x="8920" y="850"/>
                              </a:cubicBezTo>
                              <a:cubicBezTo>
                                <a:pt x="8920" y="608"/>
                                <a:pt x="8920" y="608"/>
                                <a:pt x="8920" y="608"/>
                              </a:cubicBezTo>
                              <a:cubicBezTo>
                                <a:pt x="8920" y="598"/>
                                <a:pt x="8927" y="588"/>
                                <a:pt x="8940" y="588"/>
                              </a:cubicBezTo>
                              <a:cubicBezTo>
                                <a:pt x="8945" y="588"/>
                                <a:pt x="8945" y="588"/>
                                <a:pt x="8945" y="588"/>
                              </a:cubicBezTo>
                              <a:cubicBezTo>
                                <a:pt x="8949" y="588"/>
                                <a:pt x="8959" y="588"/>
                                <a:pt x="8965" y="602"/>
                              </a:cubicBezTo>
                              <a:cubicBezTo>
                                <a:pt x="9041" y="774"/>
                                <a:pt x="9041" y="774"/>
                                <a:pt x="9041" y="774"/>
                              </a:cubicBezTo>
                              <a:cubicBezTo>
                                <a:pt x="9041" y="607"/>
                                <a:pt x="9041" y="607"/>
                                <a:pt x="9041" y="607"/>
                              </a:cubicBezTo>
                              <a:cubicBezTo>
                                <a:pt x="9041" y="594"/>
                                <a:pt x="9051" y="588"/>
                                <a:pt x="9060" y="588"/>
                              </a:cubicBezTo>
                              <a:cubicBezTo>
                                <a:pt x="9070" y="588"/>
                                <a:pt x="9080" y="594"/>
                                <a:pt x="9080" y="607"/>
                              </a:cubicBezTo>
                              <a:close/>
                              <a:moveTo>
                                <a:pt x="8283" y="724"/>
                              </a:moveTo>
                              <a:cubicBezTo>
                                <a:pt x="8301" y="710"/>
                                <a:pt x="8311" y="688"/>
                                <a:pt x="8311" y="665"/>
                              </a:cubicBezTo>
                              <a:cubicBezTo>
                                <a:pt x="8311" y="622"/>
                                <a:pt x="8280" y="590"/>
                                <a:pt x="8236" y="590"/>
                              </a:cubicBezTo>
                              <a:cubicBezTo>
                                <a:pt x="8177" y="590"/>
                                <a:pt x="8177" y="590"/>
                                <a:pt x="8177" y="590"/>
                              </a:cubicBezTo>
                              <a:cubicBezTo>
                                <a:pt x="8166" y="590"/>
                                <a:pt x="8157" y="600"/>
                                <a:pt x="8157" y="610"/>
                              </a:cubicBezTo>
                              <a:cubicBezTo>
                                <a:pt x="8157" y="848"/>
                                <a:pt x="8157" y="848"/>
                                <a:pt x="8157" y="848"/>
                              </a:cubicBezTo>
                              <a:cubicBezTo>
                                <a:pt x="8157" y="858"/>
                                <a:pt x="8166" y="867"/>
                                <a:pt x="8177" y="867"/>
                              </a:cubicBezTo>
                              <a:cubicBezTo>
                                <a:pt x="8236" y="867"/>
                                <a:pt x="8236" y="867"/>
                                <a:pt x="8236" y="867"/>
                              </a:cubicBezTo>
                              <a:cubicBezTo>
                                <a:pt x="8279" y="867"/>
                                <a:pt x="8314" y="832"/>
                                <a:pt x="8314" y="789"/>
                              </a:cubicBezTo>
                              <a:cubicBezTo>
                                <a:pt x="8314" y="785"/>
                                <a:pt x="8314" y="785"/>
                                <a:pt x="8314" y="785"/>
                              </a:cubicBezTo>
                              <a:cubicBezTo>
                                <a:pt x="8314" y="761"/>
                                <a:pt x="8301" y="737"/>
                                <a:pt x="8283" y="724"/>
                              </a:cubicBezTo>
                              <a:close/>
                              <a:moveTo>
                                <a:pt x="8196" y="628"/>
                              </a:moveTo>
                              <a:cubicBezTo>
                                <a:pt x="8236" y="628"/>
                                <a:pt x="8236" y="628"/>
                                <a:pt x="8236" y="628"/>
                              </a:cubicBezTo>
                              <a:cubicBezTo>
                                <a:pt x="8258" y="628"/>
                                <a:pt x="8273" y="643"/>
                                <a:pt x="8273" y="665"/>
                              </a:cubicBezTo>
                              <a:cubicBezTo>
                                <a:pt x="8273" y="688"/>
                                <a:pt x="8257" y="706"/>
                                <a:pt x="8236" y="706"/>
                              </a:cubicBezTo>
                              <a:cubicBezTo>
                                <a:pt x="8196" y="706"/>
                                <a:pt x="8196" y="706"/>
                                <a:pt x="8196" y="706"/>
                              </a:cubicBezTo>
                              <a:lnTo>
                                <a:pt x="8196" y="628"/>
                              </a:lnTo>
                              <a:close/>
                              <a:moveTo>
                                <a:pt x="8276" y="789"/>
                              </a:moveTo>
                              <a:cubicBezTo>
                                <a:pt x="8276" y="810"/>
                                <a:pt x="8258" y="829"/>
                                <a:pt x="8236" y="829"/>
                              </a:cubicBezTo>
                              <a:cubicBezTo>
                                <a:pt x="8196" y="829"/>
                                <a:pt x="8196" y="829"/>
                                <a:pt x="8196" y="829"/>
                              </a:cubicBezTo>
                              <a:cubicBezTo>
                                <a:pt x="8196" y="744"/>
                                <a:pt x="8196" y="744"/>
                                <a:pt x="8196" y="744"/>
                              </a:cubicBezTo>
                              <a:cubicBezTo>
                                <a:pt x="8236" y="744"/>
                                <a:pt x="8236" y="744"/>
                                <a:pt x="8236" y="744"/>
                              </a:cubicBezTo>
                              <a:cubicBezTo>
                                <a:pt x="8257" y="744"/>
                                <a:pt x="8276" y="762"/>
                                <a:pt x="8276" y="785"/>
                              </a:cubicBezTo>
                              <a:lnTo>
                                <a:pt x="8276" y="789"/>
                              </a:lnTo>
                              <a:close/>
                              <a:moveTo>
                                <a:pt x="7868" y="579"/>
                              </a:moveTo>
                              <a:cubicBezTo>
                                <a:pt x="7868" y="910"/>
                                <a:pt x="7868" y="910"/>
                                <a:pt x="7868" y="910"/>
                              </a:cubicBezTo>
                              <a:cubicBezTo>
                                <a:pt x="7868" y="923"/>
                                <a:pt x="7859" y="929"/>
                                <a:pt x="7849" y="929"/>
                              </a:cubicBezTo>
                              <a:cubicBezTo>
                                <a:pt x="7839" y="929"/>
                                <a:pt x="7829" y="923"/>
                                <a:pt x="7829" y="910"/>
                              </a:cubicBezTo>
                              <a:cubicBezTo>
                                <a:pt x="7829" y="579"/>
                                <a:pt x="7829" y="579"/>
                                <a:pt x="7829" y="579"/>
                              </a:cubicBezTo>
                              <a:cubicBezTo>
                                <a:pt x="7829" y="566"/>
                                <a:pt x="7839" y="560"/>
                                <a:pt x="7849" y="560"/>
                              </a:cubicBezTo>
                              <a:cubicBezTo>
                                <a:pt x="7858" y="560"/>
                                <a:pt x="7868" y="566"/>
                                <a:pt x="7868" y="579"/>
                              </a:cubicBezTo>
                              <a:close/>
                              <a:moveTo>
                                <a:pt x="8093" y="607"/>
                              </a:moveTo>
                              <a:cubicBezTo>
                                <a:pt x="8093" y="850"/>
                                <a:pt x="8093" y="850"/>
                                <a:pt x="8093" y="850"/>
                              </a:cubicBezTo>
                              <a:cubicBezTo>
                                <a:pt x="8093" y="863"/>
                                <a:pt x="8084" y="869"/>
                                <a:pt x="8074" y="869"/>
                              </a:cubicBezTo>
                              <a:cubicBezTo>
                                <a:pt x="8065" y="869"/>
                                <a:pt x="8055" y="863"/>
                                <a:pt x="8055" y="850"/>
                              </a:cubicBezTo>
                              <a:cubicBezTo>
                                <a:pt x="8055" y="607"/>
                                <a:pt x="8055" y="607"/>
                                <a:pt x="8055" y="607"/>
                              </a:cubicBezTo>
                              <a:cubicBezTo>
                                <a:pt x="8055" y="594"/>
                                <a:pt x="8065" y="588"/>
                                <a:pt x="8074" y="588"/>
                              </a:cubicBezTo>
                              <a:cubicBezTo>
                                <a:pt x="8084" y="588"/>
                                <a:pt x="8093" y="594"/>
                                <a:pt x="8093" y="607"/>
                              </a:cubicBezTo>
                              <a:close/>
                              <a:moveTo>
                                <a:pt x="7403" y="588"/>
                              </a:moveTo>
                              <a:cubicBezTo>
                                <a:pt x="7399" y="588"/>
                                <a:pt x="7399" y="588"/>
                                <a:pt x="7399" y="588"/>
                              </a:cubicBezTo>
                              <a:cubicBezTo>
                                <a:pt x="7361" y="588"/>
                                <a:pt x="7331" y="618"/>
                                <a:pt x="7331" y="655"/>
                              </a:cubicBezTo>
                              <a:cubicBezTo>
                                <a:pt x="7331" y="701"/>
                                <a:pt x="7331" y="701"/>
                                <a:pt x="7331" y="701"/>
                              </a:cubicBezTo>
                              <a:cubicBezTo>
                                <a:pt x="7331" y="738"/>
                                <a:pt x="7361" y="768"/>
                                <a:pt x="7399" y="768"/>
                              </a:cubicBezTo>
                              <a:cubicBezTo>
                                <a:pt x="7403" y="768"/>
                                <a:pt x="7403" y="768"/>
                                <a:pt x="7403" y="768"/>
                              </a:cubicBezTo>
                              <a:cubicBezTo>
                                <a:pt x="7413" y="768"/>
                                <a:pt x="7426" y="764"/>
                                <a:pt x="7431" y="759"/>
                              </a:cubicBezTo>
                              <a:cubicBezTo>
                                <a:pt x="7431" y="802"/>
                                <a:pt x="7431" y="802"/>
                                <a:pt x="7431" y="802"/>
                              </a:cubicBezTo>
                              <a:cubicBezTo>
                                <a:pt x="7431" y="818"/>
                                <a:pt x="7418" y="831"/>
                                <a:pt x="7403" y="831"/>
                              </a:cubicBezTo>
                              <a:cubicBezTo>
                                <a:pt x="7399" y="831"/>
                                <a:pt x="7399" y="831"/>
                                <a:pt x="7399" y="831"/>
                              </a:cubicBezTo>
                              <a:cubicBezTo>
                                <a:pt x="7384" y="831"/>
                                <a:pt x="7372" y="820"/>
                                <a:pt x="7370" y="807"/>
                              </a:cubicBezTo>
                              <a:cubicBezTo>
                                <a:pt x="7368" y="796"/>
                                <a:pt x="7359" y="791"/>
                                <a:pt x="7351" y="791"/>
                              </a:cubicBezTo>
                              <a:cubicBezTo>
                                <a:pt x="7341" y="791"/>
                                <a:pt x="7331" y="798"/>
                                <a:pt x="7331" y="810"/>
                              </a:cubicBezTo>
                              <a:cubicBezTo>
                                <a:pt x="7331" y="832"/>
                                <a:pt x="7355" y="869"/>
                                <a:pt x="7399" y="869"/>
                              </a:cubicBezTo>
                              <a:cubicBezTo>
                                <a:pt x="7403" y="869"/>
                                <a:pt x="7403" y="869"/>
                                <a:pt x="7403" y="869"/>
                              </a:cubicBezTo>
                              <a:cubicBezTo>
                                <a:pt x="7440" y="869"/>
                                <a:pt x="7470" y="839"/>
                                <a:pt x="7470" y="802"/>
                              </a:cubicBezTo>
                              <a:cubicBezTo>
                                <a:pt x="7470" y="655"/>
                                <a:pt x="7470" y="655"/>
                                <a:pt x="7470" y="655"/>
                              </a:cubicBezTo>
                              <a:cubicBezTo>
                                <a:pt x="7470" y="618"/>
                                <a:pt x="7440" y="588"/>
                                <a:pt x="7403" y="588"/>
                              </a:cubicBezTo>
                              <a:close/>
                              <a:moveTo>
                                <a:pt x="7431" y="701"/>
                              </a:moveTo>
                              <a:cubicBezTo>
                                <a:pt x="7431" y="717"/>
                                <a:pt x="7419" y="730"/>
                                <a:pt x="7403" y="730"/>
                              </a:cubicBezTo>
                              <a:cubicBezTo>
                                <a:pt x="7399" y="730"/>
                                <a:pt x="7399" y="730"/>
                                <a:pt x="7399" y="730"/>
                              </a:cubicBezTo>
                              <a:cubicBezTo>
                                <a:pt x="7383" y="730"/>
                                <a:pt x="7370" y="717"/>
                                <a:pt x="7370" y="701"/>
                              </a:cubicBezTo>
                              <a:cubicBezTo>
                                <a:pt x="7370" y="655"/>
                                <a:pt x="7370" y="655"/>
                                <a:pt x="7370" y="655"/>
                              </a:cubicBezTo>
                              <a:cubicBezTo>
                                <a:pt x="7370" y="639"/>
                                <a:pt x="7383" y="626"/>
                                <a:pt x="7399" y="626"/>
                              </a:cubicBezTo>
                              <a:cubicBezTo>
                                <a:pt x="7403" y="626"/>
                                <a:pt x="7403" y="626"/>
                                <a:pt x="7403" y="626"/>
                              </a:cubicBezTo>
                              <a:cubicBezTo>
                                <a:pt x="7419" y="626"/>
                                <a:pt x="7431" y="639"/>
                                <a:pt x="7431" y="655"/>
                              </a:cubicBezTo>
                              <a:lnTo>
                                <a:pt x="7431" y="7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0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TeVerwijderenShape_5" o:spid="_x0000_s1026" editas="canvas" style="position:absolute;margin-left:0;margin-top:0;width:595.3pt;height:60.05pt;z-index:-251649024;mso-position-horizontal-relative:page;mso-position-vertical:bottom;mso-position-vertical-relative:page" coordsize="75603,7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03;height:7626;visibility:visible;mso-wrap-style:square">
                <v:fill o:detectmouseclick="t"/>
                <v:path o:connecttype="none"/>
              </v:shape>
              <v:shape id="Freeform 4" o:spid="_x0000_s1028" style="position:absolute;left:10026;top:1257;width:55988;height:2959;visibility:visible;mso-wrap-style:square;v-text-anchor:top" coordsize="17634,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YNAsUA&#10;AADaAAAADwAAAGRycy9kb3ducmV2LnhtbESPQWsCMRSE7wX/Q3iFXqQm7cHq1ihVKYgiqO2lt8fm&#10;dbN187ImqW7/fVMQehxm5htmMutcI84UYu1Zw8NAgSAuvam50vD+9no/AhETssHGM2n4oQizae9m&#10;goXxF97T+ZAqkSEcC9RgU2oLKWNpyWEc+JY4e58+OExZhkqagJcMd418VGooHdacFyy2tLBUHg/f&#10;TsNwftpv1nO7VZtK9cPTsv7YfS20vrvtXp5BJOrSf/jaXhkNY/i7km+An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Fg0CxQAAANoAAAAPAAAAAAAAAAAAAAAAAJgCAABkcnMv&#10;ZG93bnJldi54bWxQSwUGAAAAAAQABAD1AAAAigMAAAAA&#10;" path="m16090,112v-3,,-3,,-3,c16050,112,16020,140,16020,176v,68,,68,,68c16020,281,16050,309,16087,309v3,,3,,3,c16127,309,16156,281,16156,244v,-68,,-68,,-68c16156,140,16126,112,16090,112xm16118,244v,16,-12,27,-28,27c16087,271,16087,271,16087,271v-16,,-28,-11,-28,-27c16059,176,16059,176,16059,176v,-15,12,-26,28,-26c16090,150,16090,150,16090,150v16,,28,11,28,26l16118,244xm3308,131v,159,,159,,159c3308,303,3298,309,3289,309v-10,,-19,-6,-19,-19c3270,131,3270,131,3270,131v,-13,9,-19,19,-19c3298,112,3308,118,3308,131xm6638,309v-43,,-78,-35,-78,-78c6560,47,6560,47,6560,47v,-13,9,-19,19,-19c6589,28,6598,34,6598,47v,184,,184,,184c6598,253,6616,271,6638,271v4,,4,,4,c6663,271,6681,253,6681,231v,-184,,-184,,-184c6681,34,6691,28,6701,28v9,,19,6,19,19c6720,231,6720,231,6720,231v,43,-35,78,-78,78l6638,309xm3227,289v,11,-8,19,-19,19c3173,308,3154,288,3154,253v,-206,,-206,,-206c3154,36,3162,28,3173,28v11,,19,8,19,19c3192,253,3192,253,3192,253v,9,7,17,16,17c3219,270,3227,278,3227,289xm6783,151v-13,,-19,-10,-19,-19c6764,122,6770,113,6783,113v6,,6,,6,c6789,47,6789,47,6789,47v,-13,10,-19,19,-19c6818,28,6828,34,6828,47v,66,,66,,66c6842,113,6842,113,6842,113v13,,19,9,19,19c6861,141,6855,151,6842,151v-14,,-14,,-14,c6828,253,6828,253,6828,253v,7,6,17,16,17c6857,270,6863,280,6863,289v,9,-6,19,-19,19c6813,308,6789,284,6789,253v,-102,,-102,,-102l6783,151xm3040,112v-3,,-3,,-3,c3001,112,2970,140,2970,176v,68,,68,,68c2970,281,3000,309,3037,309v3,,3,,3,c3069,309,3087,295,3100,270v2,-9,2,-9,2,-9c3102,250,3092,244,3082,244v-21,,-15,27,-42,27c3037,271,3037,271,3037,271v-16,,-28,-11,-28,-27c3009,230,3009,230,3009,230v78,,78,,78,c3097,230,3106,221,3106,211v,-33,,-33,,-33c3106,139,3077,112,3040,112xm3068,194v-59,,-59,,-59,c3009,176,3009,176,3009,176v,-15,12,-26,28,-26c3041,150,3041,150,3041,150v14,,27,11,27,28l3068,194xm6959,150v-11,,-20,4,-20,18c6939,289,6939,289,6939,289v,13,-10,20,-20,20c6909,309,6900,302,6900,289v,-158,,-158,,-158c6900,118,6909,112,6919,112v9,,16,2,20,8c6943,114,6953,112,6958,112v33,,45,17,49,31c7008,148,7008,148,7008,148v,10,-11,16,-21,16c6970,164,6981,150,6959,150xm7871,19v,331,,331,,331c7871,363,7862,369,7852,369v-9,,-19,-6,-19,-19c7833,19,7833,19,7833,19v,-13,9,-19,19,-19c7861,,7871,6,7871,19xm7666,289v,9,-7,19,-19,19c7616,308,7592,284,7592,253v,-102,,-102,,-102c7586,151,7586,151,7586,151v-13,,-19,-10,-19,-19c7567,122,7573,113,7586,113v6,,6,,6,c7592,47,7592,47,7592,47v,-13,10,-19,19,-19c7621,28,7631,34,7631,47v,66,,66,,66c7645,113,7645,113,7645,113v12,,19,9,19,19c7664,141,7657,151,7645,151v-14,,-14,,-14,c7631,253,7631,253,7631,253v,7,6,17,16,17c7659,270,7666,280,7666,289xm2580,28v-3,,-3,,-3,c2533,28,2498,61,2498,104v,128,,128,,128c2498,276,2533,309,2576,309v4,,4,,4,c2623,309,2658,276,2658,232v,-128,,-128,,-128c2658,61,2623,28,2580,28xm2620,232v,22,-18,39,-40,39c2576,271,2576,271,2576,271v-21,,-39,-17,-39,-39c2537,104,2537,104,2537,104v,-21,18,-38,39,-38c2580,66,2580,66,2580,66v22,,40,16,40,38l2620,232xm15858,178v,112,,112,,112c15858,303,15848,309,15839,309v-9,,-19,-6,-19,-19c15820,178,15820,178,15820,178v,-16,-12,-28,-28,-28c15788,150,15788,150,15788,150v-15,,-28,12,-28,28c15760,290,15760,290,15760,290v,13,-9,19,-19,19c15732,309,15722,303,15722,290v,-159,,-159,,-159c15722,118,15732,112,15741,112v7,,15,2,19,10c15772,112,15780,112,15788,112v4,,4,,4,c15831,112,15858,141,15858,178xm15668,47v,9,,9,,9c15668,68,15658,74,15649,74v-10,,-19,-6,-19,-18c15630,47,15630,47,15630,47v,-13,9,-19,19,-19c15658,28,15668,34,15668,47xm15668,131v,159,,159,,159c15668,303,15658,309,15649,309v-10,,-19,-6,-19,-19c15630,131,15630,131,15630,131v,-13,9,-19,19,-19c15658,112,15668,118,15668,131xm7513,309v-9,,-19,-6,-19,-19c7494,177,7494,177,7494,177v,-18,-14,-27,-28,-27c7465,150,7465,150,7465,150v-19,,-30,13,-30,30c7435,290,7435,290,7435,290v,13,-10,19,-19,19c7406,309,7397,303,7397,290v,-243,,-243,,-243c7397,34,7406,28,7416,28v9,,19,6,19,19c7435,122,7435,122,7435,122v8,-8,22,-10,28,-10c7468,112,7468,112,7468,112v38,,65,29,65,65c7533,290,7533,290,7533,290v,13,-10,19,-20,19xm7349,245v,37,-29,64,-66,64c7280,309,7280,309,7280,309v-37,,-67,-28,-67,-65c7213,176,7213,176,7213,176v,-36,30,-64,67,-64c7283,112,7283,112,7283,112v37,,66,27,66,64c7349,188,7340,195,7330,195v-9,,-19,-7,-19,-19c7311,160,7299,150,7283,150v-3,,-3,,-3,c7264,150,7252,161,7252,176v,68,,68,,68c7252,260,7264,271,7280,271v3,,3,,3,c7299,271,7311,260,7311,245v,-13,10,-19,19,-19c7340,226,7349,232,7349,245xm2935,289v,9,-7,19,-20,19c2885,308,2861,284,2861,253v,-102,,-102,,-102c2855,151,2855,151,2855,151v-13,,-20,-10,-20,-19c2835,122,2842,113,2855,113v6,,6,,6,c2861,47,2861,47,2861,47v,-13,10,-19,19,-19c2889,28,2899,34,2899,47v,66,,66,,66c2913,113,2913,113,2913,113v13,,20,9,20,19c2933,141,2926,151,2913,151v-14,,-14,,-14,c2899,253,2899,253,2899,253v,7,7,17,16,17c2928,270,2935,280,2935,289xm15956,83v,30,,30,,30c15970,113,15970,113,15970,113v12,,18,9,18,19c15988,141,15982,151,15970,151v-14,,-14,,-14,c15956,290,15956,290,15956,290v,13,-10,19,-19,19c15927,309,15918,303,15918,290v,-139,,-139,,-139c15914,151,15914,151,15914,151v-13,,-19,-10,-19,-19c15895,122,15901,113,15914,113v4,,4,,4,c15918,83,15918,83,15918,83v,-31,18,-55,54,-55c15984,28,15990,37,15990,47v,9,-6,19,-18,19c15962,66,15956,74,15956,83xm2814,143v1,5,1,5,1,5c2815,158,2804,164,2795,164v-18,,-7,-14,-29,-14c2755,150,2746,154,2746,168v,121,,121,,121c2746,302,2736,309,2726,309v-9,,-19,-7,-19,-20c2707,131,2707,131,2707,131v,-13,10,-19,20,-19c2735,112,2743,114,2746,120v4,-6,14,-8,19,-8c2798,112,2810,129,2814,143xm7166,270v2,-9,2,-9,2,-9c7168,250,7158,244,7148,244v-21,,-14,27,-42,27c7103,271,7103,271,7103,271v-16,,-28,-11,-28,-27c7075,230,7075,230,7075,230v78,,78,,78,c7164,230,7173,221,7173,211v,-33,,-33,,-33c7173,139,7143,112,7106,112v-3,,-3,,-3,c7067,112,7037,140,7037,176v,68,,68,,68c7037,281,7066,309,7103,309v3,,3,,3,c7135,309,7153,295,7166,270xm7075,176v,-15,13,-26,28,-26c7107,150,7107,150,7107,150v14,,27,11,27,28c7134,194,7134,194,7134,194v-59,,-59,,-59,l7075,176xm4341,178v,112,,112,,112c4341,303,4332,309,4322,309v-9,,-19,-6,-19,-19c4303,178,4303,178,4303,178v,-16,-12,-28,-28,-28c4272,150,4272,150,4272,150v-16,,-28,12,-28,28c4244,290,4244,290,4244,290v,13,-10,19,-19,19c4215,309,4205,303,4205,290v,-159,,-159,,-159c4205,118,4215,112,4225,112v7,,14,2,19,10c4255,112,4263,112,4272,112v3,,3,,3,c4315,112,4341,141,4341,178xm5490,181v,61,,61,,61c5490,279,5460,309,5423,309v-4,,-4,,-4,c5381,309,5354,281,5354,242v,-13,9,-19,19,-19c5383,223,5392,229,5392,242v,18,11,29,27,29c5423,271,5423,271,5423,271v16,,28,-13,28,-29c5451,181,5451,181,5451,181v,-16,-12,-29,-28,-29c5419,152,5419,152,5419,152v-11,,-20,3,-28,16c5389,173,5382,176,5375,176v-9,,-19,-5,-19,-20c5356,50,5356,50,5356,50v,-10,9,-20,19,-20c5462,30,5462,30,5462,30v13,,19,10,19,19c5481,59,5475,68,5462,68v-67,,-67,,-67,c5395,121,5395,121,5395,121v4,-5,15,-7,24,-7c5423,114,5423,114,5423,114v37,,67,26,67,67xm17634,289v,11,-8,19,-20,19c17580,308,17560,288,17560,253v,-206,,-206,,-206c17560,36,17568,28,17579,28v11,,19,8,19,19c17598,253,17598,253,17598,253v,9,7,17,16,17c17625,270,17634,278,17634,289xm4941,28v-4,,-4,,-4,c4899,28,4869,56,4869,93v,151,,151,,151c4869,280,4899,309,4937,309v4,,4,,4,c4978,309,5008,280,5008,244v,-151,,-151,,-151c5008,56,4978,28,4941,28xm4969,244v,15,-12,27,-28,27c4937,271,4937,271,4937,271v-16,,-29,-12,-29,-27c4908,93,4908,93,4908,93v,-16,13,-27,29,-27c4941,66,4941,66,4941,66v16,,28,11,28,27l4969,244xm5309,94v,10,,10,,10c5309,130,5301,148,5290,159v12,12,19,31,19,57c5309,242,5309,242,5309,242v,37,-30,67,-69,67c5236,309,5236,309,5236,309v-40,,-68,-30,-68,-63c5168,233,5177,227,5187,227v10,,19,6,19,19c5206,260,5221,271,5236,271v4,,4,,4,c5256,271,5270,258,5270,242v,-26,,-26,,-26c5270,181,5258,178,5231,178v-14,,-21,-10,-21,-20c5210,149,5217,140,5231,140v20,,39,-2,39,-36c5270,94,5270,94,5270,94v,-18,-15,-28,-30,-28c5225,66,5210,72,5210,90v,12,-10,19,-19,19c5181,109,5171,102,5171,90v,-42,35,-62,69,-62c5275,28,5309,50,5309,94xm5661,307v-109,,-109,,-109,c5539,307,5532,294,5532,283v,-5,1,-9,3,-13c5630,119,5630,119,5630,119v5,-8,5,-15,5,-21c5635,93,5635,93,5635,93v,-15,-12,-27,-29,-27c5604,66,5604,66,5604,66v-16,,-29,12,-29,27c5575,96,5575,96,5575,96v,13,-10,20,-19,20c5546,116,5537,109,5537,96v,-3,,-3,,-3c5537,56,5567,28,5604,28v2,,2,,2,c5643,28,5674,54,5674,93v,7,,7,,7c5674,116,5665,134,5661,140v-79,129,-79,129,-79,129c5661,269,5661,269,5661,269v13,,19,9,19,19c5680,297,5674,307,5661,307xm3794,289v,11,-8,19,-19,19c3740,308,3720,288,3720,253v,-206,,-206,,-206c3720,36,3728,28,3739,28v11,,20,8,20,19c3759,253,3759,253,3759,253v,9,6,17,16,17c3785,270,3794,278,3794,289xm17509,178v,112,,112,,112c17509,303,17500,309,17490,309v-9,,-19,-6,-19,-19c17471,178,17471,178,17471,178v,-16,-12,-28,-28,-28c17440,150,17440,150,17440,150v-16,,-28,12,-28,28c17412,290,17412,290,17412,290v,13,-10,19,-20,19c17383,309,17373,303,17373,290v,-159,,-159,,-159c17373,118,17383,112,17392,112v8,,15,2,20,10c17423,112,17431,112,17440,112v3,,3,,3,c17482,112,17509,141,17509,178xm3966,271v-6,-1,-6,-5,-6,-11c3960,172,3960,172,3960,172v,-38,-33,-60,-65,-60c3893,112,3893,112,3893,112v-22,,-48,8,-62,38c3830,158,3830,158,3830,158v,11,10,19,20,19c3856,177,3863,173,3867,165v5,-11,14,-15,26,-15c3895,150,3895,150,3895,150v15,,26,10,26,26c3921,178,3921,182,3916,183v-28,7,-92,8,-92,64c3824,249,3824,249,3824,249v,41,33,60,66,60c3893,309,3893,309,3893,309v16,,30,-6,41,-15c3939,301,3951,309,3964,309v11,,18,-9,18,-19c3982,282,3977,274,3966,271xm3921,243v,16,-12,28,-28,28c3890,271,3890,271,3890,271v-18,,-29,-9,-29,-23c3861,224,3893,225,3921,218r,25xm4153,271v-6,-1,-7,-5,-7,-11c4146,172,4146,172,4146,172v,-38,-32,-60,-64,-60c4079,112,4079,112,4079,112v-22,,-48,8,-61,38c4016,158,4016,158,4016,158v,11,10,19,20,19c4043,177,4050,173,4053,165v5,-11,14,-15,26,-15c4082,150,4082,150,4082,150v14,,26,10,26,26c4108,178,4107,182,4103,183v-29,7,-92,8,-92,64c4011,249,4011,249,4011,249v,41,32,60,65,60c4080,309,4080,309,4080,309v15,,29,-6,40,-15c4126,301,4137,309,4150,309v12,,18,-9,18,-19c4168,282,4163,274,4153,271xm4108,243v,16,-13,28,-28,28c4076,271,4076,271,4076,271v-18,,-28,-9,-28,-23c4048,224,4080,225,4108,218r,25xm4823,181v,61,,61,,61c4823,279,4793,309,4756,309v-4,,-4,,-4,c4714,309,4687,281,4687,242v,-13,10,-19,19,-19c4716,223,4725,229,4725,242v,18,12,29,27,29c4756,271,4756,271,4756,271v16,,29,-13,29,-29c4785,181,4785,181,4785,181v,-16,-13,-29,-29,-29c4752,152,4752,152,4752,152v-11,,-20,3,-27,16c4722,173,4715,176,4708,176v-9,,-19,-5,-19,-20c4689,50,4689,50,4689,50v,-10,9,-20,20,-20c4795,30,4795,30,4795,30v13,,20,10,20,19c4815,59,4808,68,4795,68v-67,,-67,,-67,c4728,121,4728,121,4728,121v5,-5,15,-7,24,-7c4756,114,4756,114,4756,114v37,,67,26,67,67xm8214,108v,-43,-32,-78,-75,-78c8074,30,8074,30,8074,30v-11,,-19,10,-19,20c8055,290,8055,290,8055,290v,13,9,19,19,19c8083,309,8093,303,8093,290v,-104,,-104,,-104c8139,186,8139,186,8139,186v43,,75,-35,75,-78xm8139,148v-46,,-46,,-46,c8093,68,8093,68,8093,68v46,,46,,46,c8161,68,8175,86,8175,108v,22,-14,40,-36,40xm4642,52v-1,8,-1,8,-1,8c4569,296,4569,296,4569,296v-3,9,-11,13,-18,13c4539,309,4531,301,4531,290v,-6,,-6,,-6c4597,68,4597,68,4597,68v-58,,-58,,-58,c4539,81,4539,81,4539,81v,13,-9,19,-19,19c4511,100,4501,94,4501,81v,-31,,-31,,-31c4501,40,4510,30,4520,30v99,,99,,99,c4634,30,4642,40,4642,52xm6154,164v19,-14,28,-36,28,-59c6182,62,6151,30,6107,30v-59,,-59,,-59,c6037,30,6029,40,6029,50v,238,,238,,238c6029,298,6037,307,6048,307v59,,59,,59,c6151,307,6185,272,6185,229v,-4,,-4,,-4c6185,201,6172,177,6154,164xm6067,68v40,,40,,40,c6129,68,6144,83,6144,105v,23,-16,41,-37,41c6067,146,6067,146,6067,146r,-78xm6147,229v,21,-18,40,-40,40c6067,269,6067,269,6067,269v,-85,,-85,,-85c6107,184,6107,184,6107,184v22,,40,18,40,41l6147,229xm17331,281v,9,,9,,9c17331,303,17321,309,17312,309v-10,,-20,-6,-20,-19c17292,281,17292,281,17292,281v,-13,10,-19,20,-19c17321,262,17331,268,17331,281xm3308,47v,9,,9,,9c3308,68,3299,74,3289,74v-10,,-19,-6,-19,-18c3270,47,3270,47,3270,47v,-13,9,-19,19,-19c3299,28,3308,34,3308,47xm16348,52v-18,,-18,,-18,c16260,52,16203,108,16203,178v,66,,66,,66c16203,314,16260,371,16330,371v18,,18,,18,c16372,371,16409,365,16409,344v,-10,-8,-20,-19,-20c16382,326,16382,326,16382,326v-10,4,-22,7,-34,7c16330,333,16330,333,16330,333v-49,,-89,-40,-89,-89c16241,178,16241,178,16241,178v,-49,40,-88,89,-88c16348,90,16348,90,16348,90v49,,89,39,89,88c16437,251,16437,251,16437,251v,18,-8,20,-13,20c16417,271,16417,271,16417,271v-3,,-14,-4,-14,-24c16403,175,16403,175,16403,175v,-35,-28,-63,-64,-63c16336,112,16336,112,16336,112v-22,,-48,8,-61,38c16273,158,16273,158,16273,158v,11,10,19,20,19c16300,177,16306,173,16310,165v5,-11,14,-15,26,-15c16339,150,16339,150,16339,150v14,,26,11,26,26c16365,178,16365,178,16365,178v-21,14,-98,6,-98,67c16267,286,16299,309,16333,309v4,,4,,4,c16354,309,16369,303,16381,293v9,10,20,16,34,16c16425,309,16425,309,16425,309v28,,50,-22,50,-58c16475,178,16475,178,16475,178v,-70,-57,-126,-127,-126xm16365,243v,16,-13,28,-28,28c16333,271,16333,271,16333,271v-18,,-27,-11,-27,-25c16306,246,16306,246,16306,246v,-21,32,-20,59,-27l16365,243xm16668,280v3,10,3,10,3,10c16671,300,16662,309,16651,309v-6,,-12,-3,-16,-10c16589,219,16589,219,16589,219v-19,22,-19,22,-19,22c16570,290,16570,290,16570,290v,13,-10,19,-20,19c16540,309,16531,303,16531,290v,-243,,-243,,-243c16531,34,16540,28,16550,28v10,,20,6,20,19c16570,185,16570,185,16570,185v62,-67,62,-67,62,-67c16636,114,16641,112,16646,112v10,,19,9,19,19c16665,136,16663,140,16660,144v-44,46,-44,46,-44,46l16668,280xm6361,164v19,-14,29,-36,29,-59c6390,62,6359,30,6315,30v-60,,-60,,-60,c6245,30,6236,40,6236,50v,238,,238,,238c6236,298,6245,307,6255,307v60,,60,,60,c6358,307,6393,272,6393,229v,-4,,-4,,-4c6393,201,6380,177,6361,164xm6275,68v40,,40,,40,c6337,68,6351,83,6351,105v1,23,-16,41,-36,41c6275,146,6275,146,6275,146r,-78xm6355,229v,21,-18,40,-40,40c6275,269,6275,269,6275,269v,-85,,-85,,-85c6315,184,6315,184,6315,184v21,,40,18,40,41l6355,229xm16844,178v,112,,112,,112c16844,303,16834,309,16825,309v-9,,-19,-6,-19,-19c16806,178,16806,178,16806,178v,-16,-12,-28,-28,-28c16774,150,16774,150,16774,150v-15,,-28,12,-28,28c16746,290,16746,290,16746,290v,13,-9,19,-19,19c16718,309,16708,303,16708,290v,-159,,-159,,-159c16708,118,16718,112,16727,112v7,,15,2,19,10c16758,112,16766,112,16774,112v4,,4,,4,c16817,112,16844,141,16844,178xm5793,309v37,,67,-30,67,-67c5860,207,5860,207,5860,207v,-19,-9,-35,-21,-48c5851,147,5860,130,5860,112v,-17,,-17,,-17c5860,58,5830,28,5793,28v-4,,-4,,-4,c5751,28,5721,58,5721,95v,17,,17,,17c5721,130,5731,147,5743,159v-12,13,-22,29,-22,48c5721,242,5721,242,5721,242v,37,30,67,68,67l5793,309xm5760,95v,-16,13,-29,29,-29c5793,66,5793,66,5793,66v16,,28,13,28,29c5821,112,5821,112,5821,112v,16,-12,28,-28,28c5789,140,5789,140,5789,140v-16,,-29,-12,-29,-28l5760,95xm5760,242v,-35,,-35,,-35c5760,191,5773,178,5789,178v4,,4,,4,c5809,178,5821,191,5821,207v,35,,35,,35c5821,258,5809,271,5793,271v-4,,-4,,-4,c5773,271,5760,258,5760,242xm17127,176v,114,,114,,114c17127,303,17117,309,17107,309v-9,,-18,-6,-18,-19c17089,178,17089,178,17089,178v,-16,-13,-28,-29,-28c17057,150,17057,150,17057,150v-16,,-29,12,-29,28c17028,289,17028,289,17028,289v,13,-10,20,-19,20c17000,309,16990,302,16990,289v,-111,,-111,,-111c16990,162,16977,150,16962,150v-4,,-4,,-4,c16942,150,16930,162,16930,178v,112,,112,,112c16930,303,16920,309,16910,309v-9,,-19,-6,-19,-19c16891,131,16891,131,16891,131v,-13,10,-19,19,-19c16919,112,16925,114,16930,122v6,-6,18,-10,28,-10c16962,112,16962,112,16962,112v20,,35,7,47,19c17021,119,17038,112,17057,112v3,,3,,3,c17105,112,17127,136,17127,176xm3676,249v,45,-40,60,-69,60c3600,309,3600,309,3600,309v-26,,-53,-16,-64,-41c3534,259,3534,259,3534,259v,-11,9,-18,19,-18c3573,241,3573,271,3600,271v7,,7,,7,c3629,271,3638,262,3638,249v,-22,-21,-23,-38,-27c3573,217,3538,206,3538,172v,-7,,-7,,-7c3538,126,3581,112,3607,112v1,,1,,1,c3644,112,3670,132,3670,146v,9,-8,18,-18,18c3637,164,3634,150,3608,150v-1,,-1,,-1,c3589,150,3576,157,3576,166v,4,,4,,4c3576,199,3676,175,3676,249xm17262,289v,9,-6,19,-19,19c17212,308,17188,284,17188,253v,-102,,-102,,-102c17182,151,17182,151,17182,151v-13,,-19,-10,-19,-19c17163,122,17169,113,17182,113v6,,6,,6,c17188,47,17188,47,17188,47v,-13,10,-19,19,-19c17217,28,17227,34,17227,47v,66,,66,,66c17241,113,17241,113,17241,113v13,,19,9,19,19c17260,141,17254,151,17241,151v-14,,-14,,-14,c17227,253,17227,253,17227,253v,7,6,17,16,17c17256,270,17262,280,17262,289xm3495,131v,159,,159,,159c3495,303,3485,309,3476,309v-7,,-15,-2,-19,-10c3445,309,3437,309,3429,309v-4,,-4,,-4,c3386,309,3359,280,3359,243v,-112,,-112,,-112c3359,118,3369,112,3378,112v9,,19,6,19,19c3397,243,3397,243,3397,243v,16,12,28,28,28c3429,271,3429,271,3429,271v15,,28,-12,28,-28c3457,131,3457,131,3457,131v,-13,9,-19,19,-19c3485,112,3495,118,3495,131xm1162,130v-1,6,-1,6,-1,6c1115,297,1115,297,1115,297v-3,9,-12,12,-18,12c1095,309,1095,309,1095,309v-8,,-15,-3,-18,-12c1043,192,1043,192,1043,192v-34,105,-34,105,-34,105c1006,307,998,309,991,309v-1,,-1,,-1,c982,309,974,305,972,297,926,136,926,136,926,136v-1,-6,-1,-6,-1,-6c925,120,933,112,945,112v7,,14,3,17,13c993,228,993,228,993,228v32,-103,32,-103,32,-103c1028,116,1032,112,1043,112v2,,2,,2,c1056,112,1060,116,1063,125v32,103,32,103,32,103c1125,125,1125,125,1125,125v2,-10,10,-13,17,-13c1154,112,1162,120,1162,130xm13415,94v,10,,10,,10c13415,130,13408,148,13397,159v12,12,18,31,18,57c13415,242,13415,242,13415,242v,37,-29,67,-68,67c13343,309,13343,309,13343,309v-40,,-69,-30,-69,-63c13274,233,13284,227,13294,227v9,,19,6,19,19c13313,260,13327,271,13343,271v4,,4,,4,c13363,271,13377,258,13377,242v,-26,,-26,,-26c13377,181,13364,178,13337,178v-13,,-20,-10,-20,-20c13317,149,13324,140,13337,140v21,,40,-2,40,-36c13377,94,13377,94,13377,94v,-18,-15,-28,-30,-28c13332,66,13316,72,13316,90v,12,-9,19,-19,19c13288,109,13278,102,13278,90v,-42,34,-62,69,-62c13381,28,13415,50,13415,94xm10905,288v,9,-6,19,-19,19c10777,307,10777,307,10777,307v-13,,-20,-13,-20,-24c10757,278,10758,274,10760,270v95,-151,95,-151,95,-151c10860,111,10860,104,10860,98v,-5,,-5,,-5c10860,78,10848,66,10831,66v-2,,-2,,-2,c10813,66,10800,78,10800,93v,3,,3,,3c10800,109,10790,116,10781,116v-10,,-19,-7,-19,-20c10762,93,10762,93,10762,93v,-37,30,-65,67,-65c10831,28,10831,28,10831,28v37,,68,26,68,65c10899,100,10899,100,10899,100v,16,-9,34,-13,40c10807,269,10807,269,10807,269v79,,79,,79,c10899,269,10905,278,10905,288xm13163,28v-4,,-4,,-4,c13122,28,13092,56,13092,93v,151,,151,,151c13092,280,13122,309,13159,309v4,,4,,4,c13200,309,13230,280,13230,244v,-151,,-151,,-151c13230,56,13200,28,13163,28xm13192,244v,15,-13,27,-29,27c13159,271,13159,271,13159,271v-16,,-29,-12,-29,-27c13130,93,13130,93,13130,93v,-16,13,-27,29,-27c13163,66,13163,66,13163,66v16,,29,11,29,27l13192,244xm11108,290v,13,-9,19,-19,19c11080,309,11070,303,11070,290v,-243,,-243,,-243c11070,34,11080,28,11089,28v10,,19,6,19,19c11108,146,11108,146,11108,146v84,,84,,84,c11192,47,11192,47,11192,47v,-13,9,-19,19,-19c11220,28,11230,34,11230,47v,243,,243,,243c11230,303,11220,309,11211,309v-10,,-19,-6,-19,-19c11192,184,11192,184,11192,184v-84,,-84,,-84,l11108,290xm12916,19v,331,,331,,331c12916,363,12907,369,12897,369v-9,,-19,-6,-19,-19c12878,19,12878,19,12878,19v,-13,9,-19,19,-19c12906,,12916,6,12916,19xm277,112v-3,,-3,,-3,c238,112,207,140,207,176v,68,,68,,68c207,281,237,309,274,309v3,,3,,3,c306,309,324,295,337,270v2,-9,2,-9,2,-9c339,250,329,244,319,244v-21,,-14,27,-42,27c274,271,274,271,274,271v-16,,-28,-11,-28,-27c246,230,246,230,246,230v78,,78,,78,c335,230,343,221,343,211v,-33,,-33,,-33c343,139,314,112,277,112xm305,194v-59,,-59,,-59,c246,176,246,176,246,176v,-15,13,-26,28,-26c278,150,278,150,278,150v14,,27,11,27,28l305,194xm642,112v-3,,-3,,-3,c602,112,572,140,572,176v,68,,68,,68c572,281,602,309,639,309v3,,3,,3,c679,309,708,281,708,244v,-68,,-68,,-68c708,140,678,112,642,112xm670,244v,16,-13,27,-28,27c639,271,639,271,639,271v-16,,-28,-11,-28,-27c611,176,611,176,611,176v,-15,12,-26,28,-26c642,150,642,150,642,150v15,,28,11,28,26l670,244xm462,112v-3,,-3,,-3,c453,112,439,114,431,122v,-75,,-75,,-75c431,34,421,28,412,28v-10,,-19,6,-19,19c393,290,393,290,393,290v,12,9,19,19,19c423,309,429,305,431,299v8,9,22,10,28,10c462,309,462,309,462,309v37,,67,-29,67,-66c529,178,529,178,529,178v,-37,-30,-66,-67,-66xm490,243v,16,-12,28,-28,28c459,271,459,271,459,271v-16,,-28,-13,-28,-28c431,178,431,178,431,178v,-16,12,-28,28,-28c462,150,462,150,462,150v16,,28,12,28,28l490,243xm13826,66v4,,4,,4,c13845,66,13857,74,13859,86v2,12,11,17,20,17c13888,103,13898,96,13898,85v,-18,-18,-57,-68,-57c13826,28,13826,28,13826,28v-37,,-67,30,-67,67c13759,242,13759,242,13759,242v,37,30,67,67,67c13830,309,13830,309,13830,309v38,,67,-30,67,-67c13897,194,13897,194,13897,194v,-37,-29,-67,-67,-67c13826,127,13826,127,13826,127v-10,,-22,4,-28,9c13798,95,13798,95,13798,95v,-15,13,-29,28,-29xm13826,165v4,,4,,4,c13846,165,13859,178,13859,194v,48,,48,,48c13859,258,13846,271,13830,271v-4,,-4,,-4,c13810,271,13798,258,13798,242v,-48,,-48,,-48c13798,178,13810,165,13826,165xm10649,28v-4,,-4,,-4,c10608,28,10578,56,10578,93v,151,,151,,151c10578,280,10608,309,10645,309v4,,4,,4,c10686,309,10716,280,10716,244v,-151,,-151,,-151c10716,56,10686,28,10649,28xm10678,244v,15,-13,27,-29,27c10645,271,10645,271,10645,271v-16,,-29,-12,-29,-27c10616,93,10616,93,10616,93v,-16,13,-27,29,-27c10649,66,10649,66,10649,66v16,,29,11,29,27l10678,244xm13531,28v-4,,-4,,-4,c13490,28,13460,56,13460,93v,151,,151,,151c13460,280,13490,309,13527,309v4,,4,,4,c13568,309,13598,280,13598,244v,-151,,-151,,-151c13598,56,13568,28,13531,28xm13560,244v,15,-13,27,-29,27c13527,271,13527,271,13527,271v-16,,-29,-12,-29,-27c13498,93,13498,93,13498,93v,-16,13,-27,29,-27c13531,66,13531,66,13531,66v16,,29,11,29,27l13560,244xm10531,181v,61,,61,,61c10531,279,10501,309,10464,309v-4,,-4,,-4,c10422,309,10395,281,10395,242v,-13,10,-19,19,-19c10424,223,10434,229,10434,242v,18,11,29,26,29c10464,271,10464,271,10464,271v16,,29,-13,29,-29c10493,181,10493,181,10493,181v,-16,-13,-29,-29,-29c10460,152,10460,152,10460,152v-11,,-20,3,-27,16c10430,173,10424,176,10416,176v-9,,-18,-5,-18,-20c10398,50,10398,50,10398,50v,-10,8,-20,19,-20c10504,30,10504,30,10504,30v12,,19,10,19,19c10523,59,10516,68,10504,68v-68,,-68,,-68,c10436,121,10436,121,10436,121v5,-5,16,-7,24,-7c10464,114,10464,114,10464,114v37,,67,26,67,67xm12297,176v,68,,68,,68c12297,260,12309,271,12325,271v3,,3,,3,c12344,271,12356,260,12356,245v,-13,10,-19,19,-19c12385,226,12394,232,12394,245v,37,-29,64,-66,64c12325,309,12325,309,12325,309v-37,,-67,-28,-67,-65c12258,176,12258,176,12258,176v,-36,30,-64,67,-64c12328,112,12328,112,12328,112v37,,66,27,66,64c12394,188,12385,195,12375,195v-9,,-19,-7,-19,-19c12356,160,12344,150,12328,150v-3,,-3,,-3,c12309,150,12297,161,12297,176xm12004,150v-11,,-20,4,-20,18c11984,289,11984,289,11984,289v,13,-10,20,-20,20c11954,309,11945,302,11945,289v,-158,,-158,,-158c11945,118,11954,112,11964,112v9,,16,2,20,8c11988,114,11998,112,12003,112v33,,45,17,49,31c12053,148,12053,148,12053,148v,10,-11,16,-21,16c12015,164,12026,150,12004,150xm9932,98v,-4,1,-8,4,-12c9971,38,9971,38,9971,38v7,-10,14,-10,19,-10c10006,28,10006,28,10006,28v10,,15,9,15,19c10021,290,10021,290,10021,290v,13,-9,19,-19,19c9992,309,9983,303,9983,290v,-204,,-204,,-204c9967,108,9967,108,9967,108v-4,6,-9,9,-15,9c9942,117,9932,108,9932,98xm11834,151v-6,,-6,,-6,c11815,151,11809,141,11809,132v,-10,6,-19,19,-19c11834,113,11834,113,11834,113v,-66,,-66,,-66c11834,34,11844,28,11853,28v10,,20,6,20,19c11873,113,11873,113,11873,113v14,,14,,14,c11900,113,11906,122,11906,132v,9,-6,19,-19,19c11873,151,11873,151,11873,151v,102,,102,,102c11873,260,11879,270,11889,270v13,,19,10,19,19c11908,298,11902,308,11889,308v-31,,-55,-24,-55,-55l11834,151xm10312,242v,-26,,-26,,-26c10312,181,10299,178,10272,178v-14,,-20,-10,-20,-20c10252,149,10258,140,10272,140v21,,40,-2,40,-36c10312,94,10312,94,10312,94v,-18,-15,-28,-30,-28c10266,66,10251,72,10251,90v,12,-9,19,-19,19c10222,109,10213,102,10213,90v,-42,34,-62,69,-62c10316,28,10350,50,10350,94v,10,,10,,10c10350,130,10342,148,10332,159v12,12,18,31,18,57c10350,242,10350,242,10350,242v,37,-29,67,-68,67c10278,309,10278,309,10278,309v-40,,-69,-30,-69,-63c10209,233,10219,227,10228,227v10,,20,6,20,19c10248,260,10262,271,10278,271v4,,4,,4,c10298,271,10312,258,10312,242xm11683,309v-43,,-78,-35,-78,-78c11605,47,11605,47,11605,47v,-13,9,-19,19,-19c11634,28,11643,34,11643,47v,184,,184,,184c11643,253,11661,271,11683,271v4,,4,,4,c11708,271,11726,253,11726,231v,-184,,-184,,-184c11726,34,11736,28,11746,28v9,,19,6,19,19c11765,231,11765,231,11765,231v,43,-35,78,-78,78l11683,309xm11445,95v,1,,1,,1c11445,108,11438,117,11425,117v-10,,-16,-7,-19,-17c11403,81,11388,66,11367,66v-3,,-3,,-3,c11342,66,11324,82,11324,104v,129,,129,,129c11324,255,11342,271,11364,271v3,,3,,3,c11388,271,11403,256,11406,237v3,-10,9,-17,19,-17c11438,220,11445,229,11445,241v,1,,1,,1c11445,281,11406,309,11367,309v-3,,-3,,-3,c11320,309,11286,276,11286,232v,-128,,-128,,-128c11286,61,11320,28,11364,28v3,,3,,3,c11406,28,11445,56,11445,95xm160,171v,60,,60,,60c160,274,125,309,82,309v-4,,-4,,-4,c35,309,,276,,232,,104,,104,,104,,61,35,28,78,28v4,,4,,4,c123,28,156,56,159,91v,2,,2,,2c159,105,150,111,141,111v-9,,-18,-5,-19,-17c120,76,101,66,82,66v-4,,-4,,-4,c56,66,38,83,38,104v,128,,128,,128c38,254,56,271,78,271v4,,4,,4,c103,271,121,253,121,231v,-41,,-41,,-41c89,190,89,190,89,190,76,190,70,180,70,171v,-10,6,-19,19,-19c140,152,140,152,140,152v11,,20,9,20,19xm12578,177v,113,,113,,113c12578,303,12568,309,12558,309v-9,,-19,-6,-19,-19c12539,177,12539,177,12539,177v,-18,-14,-27,-28,-27c12510,150,12510,150,12510,150v-19,,-30,13,-30,30c12480,290,12480,290,12480,290v,13,-10,19,-19,19c12451,309,12442,303,12442,290v,-243,,-243,,-243c12442,34,12451,28,12461,28v9,,19,6,19,19c12480,122,12480,122,12480,122v8,-8,22,-10,28,-10c12513,112,12513,112,12513,112v38,,65,29,65,65xm12711,289v,9,-7,19,-19,19c12661,308,12637,284,12637,253v,-102,,-102,,-102c12631,151,12631,151,12631,151v-13,,-19,-10,-19,-19c12612,122,12618,113,12631,113v6,,6,,6,c12637,47,12637,47,12637,47v,-13,10,-19,19,-19c12666,28,12676,34,12676,47v,66,,66,,66c12690,113,12690,113,12690,113v12,,19,9,19,19c12709,141,12702,151,12690,151v-14,,-14,,-14,c12676,253,12676,253,12676,253v,7,6,17,16,17c12704,270,12711,280,12711,289xm8296,309v3,,3,,3,c8336,309,8366,281,8366,244v,-68,,-68,,-68c8366,140,8336,112,8299,112v-3,,-3,,-3,c8260,112,8230,140,8230,176v,68,,68,,68c8230,281,8259,309,8296,309xm8268,176v,-15,12,-26,28,-26c8299,150,8299,150,8299,150v16,,28,11,28,26c8327,244,8327,244,8327,244v,16,-12,27,-28,27c8296,271,8296,271,8296,271v-16,,-28,-11,-28,-27l8268,176xm14382,52v-1,8,-1,8,-1,8c14309,296,14309,296,14309,296v-3,9,-11,13,-18,13c14279,309,14271,301,14271,290v1,-6,1,-6,1,-6c14337,68,14337,68,14337,68v-57,,-57,,-57,c14280,81,14280,81,14280,81v,13,-10,19,-20,19c14251,100,14241,94,14241,81v,-31,,-31,,-31c14241,40,14250,30,14260,30v100,,100,,100,c14374,30,14382,40,14382,52xm8786,112v-2,,-2,,-2,c8777,112,8764,114,8755,122v,-75,,-75,,-75c8755,34,8746,28,8736,28v-10,,-19,6,-19,19c8717,290,8717,290,8717,290v,12,9,19,19,19c8747,309,8753,305,8755,299v9,9,22,10,29,10c8786,309,8786,309,8786,309v37,,67,-29,67,-66c8853,178,8853,178,8853,178v,-37,-30,-66,-67,-66xm8814,243v,16,-12,28,-28,28c8783,271,8783,271,8783,271v-15,,-28,-13,-28,-28c8755,178,8755,178,8755,178v,-16,13,-28,28,-28c8786,150,8786,150,8786,150v16,,28,12,28,28l8814,243xm15051,52v-1,8,-1,8,-1,8c14978,296,14978,296,14978,296v-3,9,-11,13,-18,13c14948,309,14940,301,14940,290v,-6,,-6,,-6c15006,68,15006,68,15006,68v-58,,-58,,-58,c14948,81,14948,81,14948,81v,13,-9,19,-19,19c14920,100,14910,94,14910,81v,-31,,-31,,-31c14910,40,14919,30,14929,30v99,,99,,99,c15043,30,15051,40,15051,52xm1981,271v-6,-1,-7,-5,-7,-11c1974,172,1974,172,1974,172v,-38,-32,-60,-64,-60c1907,112,1907,112,1907,112v-22,,-48,8,-61,38c1844,158,1844,158,1844,158v,11,10,19,20,19c1871,177,1878,173,1881,165v5,-11,14,-15,26,-15c1910,150,1910,150,1910,150v14,,26,10,26,26c1936,178,1935,182,1931,183v-29,7,-92,8,-92,64c1839,249,1839,249,1839,249v,41,32,60,65,60c1908,309,1908,309,1908,309v15,,29,-6,40,-15c1954,301,1965,309,1978,309v12,,18,-9,18,-19c1996,282,1991,274,1981,271xm1936,243v,16,-13,28,-28,28c1904,271,1904,271,1904,271v-18,,-28,-9,-28,-23c1876,224,1908,225,1936,218r,25xm8963,309v-39,,-66,-29,-66,-66c8897,131,8897,131,8897,131v,-13,9,-19,19,-19c8925,112,8935,118,8935,131v,112,,112,,112c8935,259,8947,271,8963,271v3,,3,,3,c8982,271,8994,259,8994,243v,-112,,-112,,-112c8994,118,9004,112,9014,112v9,,19,6,19,19c9033,290,9033,290,9033,290v,13,-10,19,-19,19c9006,309,8999,307,8994,299v-11,10,-19,10,-28,10l8963,309xm2139,143v,5,,5,,5c2139,158,2128,164,2119,164v-18,,-7,-14,-28,-14c2079,150,2070,154,2070,168v,121,,121,,121c2070,302,2060,309,2051,309v-10,,-19,-7,-19,-20c2032,131,2032,131,2032,131v,-13,9,-19,19,-19c2060,112,2067,114,2070,120v5,-6,14,-8,20,-8c2122,112,2135,129,2139,143xm9144,309v-6,,-6,,-6,c9112,309,9085,293,9074,268v-2,-9,-2,-9,-2,-9c9072,248,9081,241,9091,241v20,,19,30,47,30c9144,271,9144,271,9144,271v23,,32,-9,32,-22c9176,227,9154,226,9138,222v-28,-5,-62,-16,-62,-50c9076,165,9076,165,9076,165v,-39,43,-53,68,-53c9146,112,9146,112,9146,112v36,,62,20,62,34c9208,155,9200,164,9190,164v-16,,-18,-14,-44,-14c9144,150,9144,150,9144,150v-17,,-30,7,-30,16c9114,170,9114,170,9114,170v,29,100,5,100,79c9214,294,9174,309,9144,309xm2335,280v,13,,13,,13c2335,322,2329,335,2311,354v-5,6,-5,6,-5,6c2302,364,2297,366,2292,366v-10,,-19,-9,-19,-19c2273,343,2275,338,2278,334v6,-6,6,-6,6,-6c2293,318,2297,314,2297,292v,-12,,-12,,-12c2297,268,2306,261,2315,261v10,,20,7,20,19xm8593,151v-13,,-19,-10,-19,-19c8574,122,8580,113,8593,113v6,,6,,6,c8599,47,8599,47,8599,47v,-13,10,-19,19,-19c8628,28,8638,34,8638,47v,66,,66,,66c8652,113,8652,113,8652,113v12,,19,9,19,19c8671,141,8664,151,8652,151v-14,,-14,,-14,c8638,253,8638,253,8638,253v,7,6,17,16,17c8666,270,8673,280,8673,289v,9,-7,19,-19,19c8623,308,8599,284,8599,253v,-102,,-102,,-102l8593,151xm15162,66v4,,4,,4,c15181,66,15193,74,15195,86v2,12,11,17,20,17c15224,103,15234,96,15234,85v,-18,-18,-57,-68,-57c15162,28,15162,28,15162,28v-37,,-67,30,-67,67c15095,242,15095,242,15095,242v,37,30,67,67,67c15166,309,15166,309,15166,309v38,,67,-30,67,-67c15233,194,15233,194,15233,194v,-37,-29,-67,-67,-67c15162,127,15162,127,15162,127v-10,,-22,4,-28,9c15134,95,15134,95,15134,95v,-15,13,-29,28,-29xm15162,165v4,,4,,4,c15182,165,15195,178,15195,194v,48,,48,,48c15195,258,15182,271,15166,271v-4,,-4,,-4,c15146,271,15134,258,15134,242v,-48,,-48,,-48c15134,178,15146,165,15162,165xm2259,289v,9,-6,19,-19,19c2209,308,2185,284,2185,253v,-102,,-102,,-102c2179,151,2179,151,2179,151v-13,,-19,-10,-19,-19c2160,122,2166,113,2179,113v6,,6,,6,c2185,47,2185,47,2185,47v,-13,10,-19,19,-19c2214,28,2224,34,2224,47v,66,,66,,66c2238,113,2238,113,2238,113v13,,19,9,19,19c2257,141,2251,151,2238,151v-14,,-14,,-14,c2224,253,2224,253,2224,253v,7,6,17,16,17c2253,270,2259,280,2259,289xm8545,249v,45,-40,60,-70,60c8468,309,8468,309,8468,309v-25,,-52,-16,-64,-41c8402,259,8402,259,8402,259v,-11,10,-18,20,-18c8442,241,8441,271,8468,271v7,,7,,7,c8498,271,8506,262,8506,249v,-22,-21,-23,-37,-27c8441,217,8406,206,8406,172v,-7,,-7,,-7c8406,126,8450,112,8475,112v2,,2,,2,c8512,112,8539,132,8539,146v,9,-8,18,-19,18c8505,164,8502,150,8477,150v-2,,-2,,-2,c8458,150,8445,157,8445,166v,4,,4,,4c8445,199,8545,175,8545,249xm1350,47v,9,,9,,9c1350,90,1336,117,1319,117v-10,,-19,-7,-19,-17c1300,96,1301,92,1303,88v7,-10,9,-13,9,-30c1312,46,1312,46,1312,46v,-12,11,-18,20,-18c1341,28,1350,34,1350,47xm15448,19v,331,,331,,331c15448,363,15438,369,15429,369v-10,,-20,-6,-20,-19c15409,19,15409,19,15409,19v,-13,10,-19,19,-19c15438,,15448,6,15448,19xm9882,230v,9,-7,19,-20,19c9849,249,9849,249,9849,249v,41,,41,,41c9849,303,9840,309,9830,309v-10,,-20,-6,-20,-19c9810,249,9810,249,9810,249v-67,,-67,,-67,c9730,249,9722,238,9722,227v2,-10,2,-10,2,-10c9801,40,9801,40,9801,40v3,-8,10,-12,17,-12c9830,28,9838,37,9838,47v-2,8,-2,8,-2,8c9769,211,9769,211,9769,211v41,,41,,41,c9810,183,9810,183,9810,183v,-13,10,-19,20,-19c9839,164,9849,170,9849,183v,28,,28,,28c9862,211,9862,211,9862,211v13,,20,9,20,19xm888,131v,159,,159,,159c888,303,878,309,869,309v-8,,-15,-2,-20,-10c838,309,830,309,821,309v-3,,-3,,-3,c779,309,752,280,752,243v,-112,,-112,,-112c752,118,761,112,771,112v9,,19,6,19,19c790,243,790,243,790,243v,16,12,28,28,28c821,271,821,271,821,271v16,,28,-12,28,-28c849,131,849,131,849,131v,-13,10,-19,20,-19c878,112,888,118,888,131xm14870,288v,9,-6,19,-19,19c14742,307,14742,307,14742,307v-13,,-20,-13,-20,-24c14722,278,14723,274,14725,270v95,-151,95,-151,95,-151c14825,111,14825,104,14825,98v,-5,,-5,,-5c14825,78,14812,66,14796,66v-2,,-2,,-2,c14778,66,14765,78,14765,93v,3,,3,,3c14765,109,14755,116,14746,116v-10,,-20,-7,-20,-20c14726,93,14726,93,14726,93v,-37,31,-65,68,-65c14796,28,14796,28,14796,28v36,,68,26,68,65c14864,100,14864,100,14864,100v,16,-10,34,-13,40c14772,269,14772,269,14772,269v79,,79,,79,c14864,269,14870,278,14870,288xm14014,28v-4,,-4,,-4,c13973,28,13943,56,13943,93v,151,,151,,151c13943,280,13973,309,14010,309v4,,4,,4,c14051,309,14081,280,14081,244v,-151,,-151,,-151c14081,56,14051,28,14014,28xm14043,244v,15,-13,27,-29,27c14010,271,14010,271,14010,271v-16,,-29,-12,-29,-27c13981,93,13981,93,13981,93v,-16,13,-27,29,-27c14014,66,14014,66,14014,66v16,,29,11,29,27l14043,244xm12151,112v-3,,-3,,-3,c12112,112,12082,140,12082,176v,68,,68,,68c12082,281,12111,309,12148,309v3,,3,,3,c12180,309,12198,295,12211,270v2,-9,2,-9,2,-9c12213,250,12203,244,12193,244v-21,,-14,27,-42,27c12148,271,12148,271,12148,271v-16,,-28,-11,-28,-27c12120,230,12120,230,12120,230v78,,78,,78,c12209,230,12218,221,12218,211v,-33,,-33,,-33c12218,139,12188,112,12151,112xm12179,194v-59,,-59,,-59,c12120,176,12120,176,12120,176v,-15,13,-26,28,-26c12152,150,12152,150,12152,150v14,,27,11,27,28l12179,194xm9499,249v-13,,-13,,-13,c9486,290,9486,290,9486,290v,13,-10,19,-19,19c9457,309,9447,303,9447,290v,-41,,-41,,-41c9380,249,9380,249,9380,249v-14,,-21,-11,-21,-22c9361,217,9361,217,9361,217,9438,40,9438,40,9438,40v3,-8,10,-12,17,-12c9467,28,9475,37,9475,47v-2,8,-2,8,-2,8c9406,211,9406,211,9406,211v41,,41,,41,c9447,183,9447,183,9447,183v,-13,10,-19,19,-19c9476,164,9486,170,9486,183v,28,,28,,28c9499,211,9499,211,9499,211v13,,19,9,19,19c9518,239,9512,249,9499,249xm9658,47v,243,,243,,243c9658,303,9648,309,9639,309v-10,,-19,-6,-19,-19c9620,86,9620,86,9620,86v-16,22,-16,22,-16,22c9600,114,9594,117,9589,117v-11,,-21,-9,-21,-19c9568,94,9570,90,9572,86v36,-48,36,-48,36,-48c9615,28,9622,28,9627,28v15,,15,,15,c9652,28,9658,37,9658,47xm1791,47v,243,,243,,243c1791,303,1782,309,1772,309v-10,,-19,-6,-19,-19c1753,184,1753,184,1753,184v-83,,-83,,-83,c1670,290,1670,290,1670,290v,13,-10,19,-19,19c1641,309,1631,303,1631,290v,-243,,-243,,-243c1631,34,1641,28,1651,28v9,,19,6,19,19c1670,146,1670,146,1670,146v83,,83,,83,c1753,47,1753,47,1753,47v,-13,10,-19,19,-19c1782,28,1791,34,1791,47xm14494,66v4,,4,,4,c14512,66,14524,74,14526,86v2,12,11,17,20,17c14556,103,14565,96,14565,85v,-18,-17,-57,-67,-57c14494,28,14494,28,14494,28v-38,,-68,30,-68,67c14426,242,14426,242,14426,242v,37,30,67,68,67c14498,309,14498,309,14498,309v37,,66,-30,66,-67c14564,194,14564,194,14564,194v,-37,-29,-67,-66,-67c14494,127,14494,127,14494,127v-11,,-23,4,-29,9c14465,95,14465,95,14465,95v,-15,13,-29,29,-29xm14494,165v4,,4,,4,c14514,165,14526,178,14526,194v,48,,48,,48c14526,258,14514,271,14498,271v-4,,-4,,-4,c14478,271,14465,258,14465,242v,-48,,-48,,-48c14465,178,14478,165,14494,165xm1471,289v,9,-6,19,-19,19c1422,308,1398,284,1398,253v,-102,,-102,,-102c1391,151,1391,151,1391,151v-12,,-19,-10,-19,-19c1372,122,1379,113,1391,113v7,,7,,7,c1398,47,1398,47,1398,47v,-13,9,-19,19,-19c1426,28,1436,34,1436,47v,66,,66,,66c1450,113,1450,113,1450,113v13,,19,9,19,19c1469,141,1463,151,1450,151v-14,,-14,,-14,c1436,253,1436,253,1436,253v,7,7,17,16,17c1465,270,1471,280,1471,289xm7655,612v-2,8,-2,8,-2,8c7581,856,7581,856,7581,856v-2,9,-10,13,-18,13c7552,869,7543,861,7543,850v1,-6,1,-6,1,-6c7610,628,7610,628,7610,628v-58,,-58,,-58,c7552,641,7552,641,7552,641v,13,-9,19,-19,19c7523,660,7514,654,7514,641v,-31,,-31,,-31c7514,600,7523,590,7533,590v99,,99,,99,c7647,590,7655,600,7655,612xm10625,588v-4,,-4,,-4,c10584,588,10554,616,10554,653v,151,,151,,151c10554,840,10584,869,10621,869v4,,4,,4,c10663,869,10693,840,10693,804v,-151,,-151,,-151c10693,616,10663,588,10625,588xm10654,804v,15,-13,27,-29,27c10621,831,10621,831,10621,831v-16,,-28,-12,-28,-27c10593,653,10593,653,10593,653v,-16,12,-27,28,-27c10625,626,10625,626,10625,626v16,,29,11,29,27l10654,804xm10988,626v4,,4,,4,c11007,626,11019,634,11021,646v2,12,11,17,20,17c11050,663,11059,656,11059,645v,-18,-17,-57,-67,-57c10988,588,10988,588,10988,588v-37,,-67,30,-67,67c10921,802,10921,802,10921,802v,37,30,67,67,67c10992,869,10992,869,10992,869v37,,67,-30,67,-67c11059,754,11059,754,11059,754v,-37,-30,-67,-67,-67c10988,687,10988,687,10988,687v-10,,-22,4,-29,9c10959,655,10959,655,10959,655v,-15,14,-29,29,-29xm10988,725v4,,4,,4,c11008,725,11021,738,11021,754v,48,,48,,48c11021,818,11008,831,10992,831v-4,,-4,,-4,c10972,831,10959,818,10959,802v,-48,,-48,,-48c10959,738,10972,725,10988,725xm10283,607v,243,,243,,243c10283,860,10274,869,10264,869v-5,,-5,,-5,c10254,869,10244,868,10238,853v-77,-173,-77,-173,-77,-173c10161,850,10161,850,10161,850v,13,-9,19,-18,19c10133,869,10123,863,10123,850v,-242,,-242,,-242c10123,598,10131,588,10143,588v5,,5,,5,c10153,588,10162,588,10168,602v77,172,77,172,77,172c10245,607,10245,607,10245,607v,-13,9,-19,18,-19c10273,588,10283,594,10283,607xm10875,741v,61,,61,,61c10875,839,10845,869,10807,869v-4,,-4,,-4,c10765,869,10739,841,10739,802v,-13,9,-19,19,-19c10767,783,10777,789,10777,802v,18,11,29,26,29c10807,831,10807,831,10807,831v16,,29,-13,29,-29c10836,741,10836,741,10836,741v,-16,-13,-29,-29,-29c10803,712,10803,712,10803,712v-10,,-20,3,-27,16c10774,733,10767,736,10760,736v-9,,-19,-5,-19,-20c10741,610,10741,610,10741,610v,-10,9,-20,19,-20c10847,590,10847,590,10847,590v13,,19,10,19,19c10866,619,10860,628,10847,628v-68,,-68,,-68,c10779,681,10779,681,10779,681v5,-5,16,-7,24,-7c10807,674,10807,674,10807,674v38,,68,26,68,67xm10444,603v-3,-10,-12,-15,-22,-15c10413,588,10403,593,10400,603v-76,242,-76,242,-76,242c10323,851,10323,851,10323,851v,10,8,18,20,18c10351,869,10359,865,10362,855v16,-53,16,-53,16,-53c10467,802,10467,802,10467,802v16,53,16,53,16,53c10486,865,10494,869,10501,869v12,,20,-8,20,-18c10520,845,10520,845,10520,845r-76,-242xm10390,764v32,-106,32,-106,32,-106c10455,764,10455,764,10455,764r-65,xm9577,588v-4,,-4,,-4,c9536,588,9506,618,9506,655v,17,,17,,17c9506,690,9515,707,9528,719v-13,13,-22,29,-22,48c9506,802,9506,802,9506,802v,37,30,67,67,67c9577,869,9577,869,9577,869v38,,68,-30,68,-67c9645,767,9645,767,9645,767v,-19,-9,-35,-21,-48c9636,707,9645,690,9645,672v,-17,,-17,,-17c9645,618,9615,588,9577,588xm9606,802v,16,-13,29,-29,29c9573,831,9573,831,9573,831v-16,,-28,-13,-28,-29c9545,767,9545,767,9545,767v,-16,12,-29,28,-29c9577,738,9577,738,9577,738v16,,29,13,29,29l9606,802xm9606,672v,16,-13,28,-29,28c9573,700,9573,700,9573,700v-16,,-28,-12,-28,-28c9545,655,9545,655,9545,655v,-16,12,-29,28,-29c9577,626,9577,626,9577,626v16,,29,13,29,29l9606,672xm10041,724v18,-14,28,-36,28,-59c10069,622,10038,590,9994,590v-59,,-59,,-59,c9924,590,9915,600,9915,610v,238,,238,,238c9915,858,9924,867,9935,867v59,,59,,59,c10037,867,10072,832,10072,789v,-4,,-4,,-4c10072,761,10059,737,10041,724xm9954,628v40,,40,,40,c10016,628,10031,643,10031,665v,23,-16,41,-37,41c9954,706,9954,706,9954,706r,-78xm10034,789v,21,-18,40,-40,40c9954,829,9954,829,9954,829v,-85,,-85,,-85c9994,744,9994,744,9994,744v21,,40,18,40,41l10034,789xm9798,603v-3,-10,-13,-15,-22,-15c9767,588,9757,593,9754,603v-76,242,-76,242,-76,242c9677,851,9677,851,9677,851v,10,8,18,20,18c9704,869,9713,865,9715,855v16,-53,16,-53,16,-53c9820,802,9820,802,9820,802v17,53,17,53,17,53c9840,865,9847,869,9855,869v12,,20,-8,20,-18c9874,845,9874,845,9874,845l9798,603xm9743,764v33,-106,33,-106,33,-106c9808,764,9808,764,9808,764r-65,xm11993,790v,9,-6,19,-19,19c11960,809,11960,809,11960,809v,41,,41,,41c11960,863,11951,869,11941,869v-9,,-19,-6,-19,-19c11922,809,11922,809,11922,809v-68,,-68,,-68,c11841,809,11834,798,11834,787v2,-10,2,-10,2,-10c11913,600,11913,600,11913,600v3,-8,10,-12,16,-12c11941,588,11949,597,11949,607v-1,8,-1,8,-1,8c11880,771,11880,771,11880,771v42,,42,,42,c11922,743,11922,743,11922,743v,-13,9,-19,19,-19c11951,724,11960,730,11960,743v,28,,28,,28c11974,771,11974,771,11974,771v13,,19,9,19,19xm11176,588v-4,,-4,,-4,c11135,588,11105,618,11105,655v,17,,17,,17c11105,690,11114,707,11126,719v-12,13,-21,29,-21,48c11105,802,11105,802,11105,802v,37,30,67,67,67c11176,869,11176,869,11176,869v37,,67,-30,67,-67c11243,767,11243,767,11243,767v,-19,-8,-35,-21,-48c11235,707,11243,690,11243,672v,-17,,-17,,-17c11243,618,11213,588,11176,588xm11205,802v,16,-13,29,-29,29c11172,831,11172,831,11172,831v-16,,-29,-13,-29,-29c11143,767,11143,767,11143,767v,-16,13,-29,29,-29c11176,738,11176,738,11176,738v16,,29,13,29,29l11205,802xm11205,672v,16,-13,28,-29,28c11172,700,11172,700,11172,700v-16,,-29,-12,-29,-28c11143,655,11143,655,11143,655v,-16,13,-29,29,-29c11176,626,11176,626,11176,626v16,,29,13,29,29l11205,672xm12180,790v,9,-7,19,-19,19c12147,809,12147,809,12147,809v,41,,41,,41c12147,863,12138,869,12128,869v-9,,-19,-6,-19,-19c12109,809,12109,809,12109,809v-68,,-68,,-68,c12028,809,12021,798,12021,787v2,-10,2,-10,2,-10c12099,600,12099,600,12099,600v4,-8,10,-12,17,-12c12128,588,12136,597,12136,607v-1,8,-1,8,-1,8c12067,771,12067,771,12067,771v42,,42,,42,c12109,743,12109,743,12109,743v,-13,9,-19,19,-19c12137,724,12147,730,12147,743v,28,,28,,28c12161,771,12161,771,12161,771v12,,19,9,19,19xm12319,607v,243,,243,,243c12319,863,12310,869,12300,869v-9,,-19,-6,-19,-19c12281,646,12281,646,12281,646v-16,22,-16,22,-16,22c12261,674,12256,677,12250,677v-10,,-20,-9,-20,-19c12230,654,12231,650,12234,646v35,-48,35,-48,35,-48c12276,588,12283,588,12289,588v15,,15,,15,c12314,588,12319,597,12319,607xm9470,790v,9,-7,19,-19,19c9437,809,9437,809,9437,809v,41,,41,,41c9437,863,9428,869,9418,869v-9,,-19,-6,-19,-19c9399,809,9399,809,9399,809v-68,,-68,,-68,c9318,809,9311,798,9311,787v2,-10,2,-10,2,-10c9389,600,9389,600,9389,600v4,-8,10,-12,17,-12c9418,588,9426,597,9426,607v-1,8,-1,8,-1,8c9357,771,9357,771,9357,771v42,,42,,42,c9399,743,9399,743,9399,743v,-13,9,-19,19,-19c9427,724,9437,730,9437,743v,28,,28,,28c9451,771,9451,771,9451,771v12,,19,9,19,19xm11726,626v4,,4,,4,c11745,626,11757,634,11759,646v2,12,11,17,20,17c11788,663,11797,656,11797,645v,-18,-17,-57,-67,-57c11726,588,11726,588,11726,588v-37,,-67,30,-67,67c11659,802,11659,802,11659,802v,37,30,67,67,67c11730,869,11730,869,11730,869v37,,67,-30,67,-67c11797,754,11797,754,11797,754v,-37,-30,-67,-67,-67c11726,687,11726,687,11726,687v-10,,-22,4,-29,9c11697,655,11697,655,11697,655v,-15,14,-29,29,-29xm11726,725v4,,4,,4,c11746,725,11759,738,11759,754v,48,,48,,48c11759,818,11746,831,11730,831v-4,,-4,,-4,c11710,831,11697,818,11697,802v,-48,,-48,,-48c11697,738,11710,725,11726,725xm11439,790v,9,-7,19,-20,19c11406,809,11406,809,11406,809v,41,,41,,41c11406,863,11397,869,11387,869v-10,,-20,-6,-20,-19c11367,809,11367,809,11367,809v-67,,-67,,-67,c11287,809,11279,798,11279,787v2,-10,2,-10,2,-10c11358,600,11358,600,11358,600v3,-8,10,-12,17,-12c11387,588,11395,597,11395,607v-2,8,-2,8,-2,8c11326,771,11326,771,11326,771v41,,41,,41,c11367,743,11367,743,11367,743v,-13,10,-19,20,-19c11396,724,11406,730,11406,743v,28,,28,,28c11419,771,11419,771,11419,771v13,,20,9,20,19xm11615,612v-2,8,-2,8,-2,8c11541,856,11541,856,11541,856v-2,9,-10,13,-18,13c11512,869,11503,861,11503,850v1,-6,1,-6,1,-6c11570,628,11570,628,11570,628v-58,,-58,,-58,c11512,641,11512,641,11512,641v,13,-9,19,-19,19c11483,660,11474,654,11474,641v,-31,,-31,,-31c11474,600,11483,590,11493,590v99,,99,,99,c11607,590,11615,600,11615,612xm6919,612v-1,8,-1,8,-1,8c6846,856,6846,856,6846,856v-3,9,-10,13,-18,13c6817,869,6808,861,6808,850v1,-6,1,-6,1,-6c6875,628,6875,628,6875,628v-58,,-58,,-58,c6817,641,6817,641,6817,641v,13,-10,19,-19,19c6788,660,6779,654,6779,641v,-31,,-31,,-31c6779,600,6787,590,6798,590v99,,99,,99,c6911,590,6919,600,6919,612xm9286,848v,9,-6,19,-19,19c9160,867,9160,867,9160,867v-11,,-19,-9,-19,-19c9141,607,9141,607,9141,607v,-13,9,-19,19,-19c9169,588,9179,594,9179,607v,222,,222,,222c9267,829,9267,829,9267,829v13,,19,9,19,19xm6481,588v-4,,-4,,-4,c6439,588,6409,616,6409,653v,151,,151,,151c6409,840,6439,869,6477,869v4,,4,,4,c6518,869,6548,840,6548,804v,-151,,-151,,-151c6548,616,6518,588,6481,588xm6509,804v,15,-12,27,-28,27c6477,831,6477,831,6477,831v-16,,-29,-12,-29,-27c6448,653,6448,653,6448,653v,-16,13,-27,29,-27c6481,626,6481,626,6481,626v16,,28,11,28,27l6509,804xm5714,840v3,10,3,10,3,10c5717,860,5709,869,5697,869v-6,,-12,-3,-16,-10c5635,779,5635,779,5635,779v-19,22,-19,22,-19,22c5616,850,5616,850,5616,850v,13,-10,19,-20,19c5587,869,5577,863,5577,850v,-243,,-243,,-243c5577,594,5587,588,5596,588v10,,20,6,20,19c5616,745,5616,745,5616,745v62,-67,62,-67,62,-67c5682,674,5687,672,5692,672v11,,19,9,19,19c5711,696,5709,700,5706,704v-43,46,-43,46,-43,46l5714,840xm7031,626v4,,4,,4,c7049,626,7061,634,7064,646v2,12,11,17,19,17c7093,663,7102,656,7102,645v,-18,-17,-57,-67,-57c7031,588,7031,588,7031,588v-37,,-67,30,-67,67c6964,802,6964,802,6964,802v,37,30,67,67,67c7035,869,7035,869,7035,869v37,,67,-30,67,-67c7102,754,7102,754,7102,754v,-37,-30,-67,-67,-67c7031,687,7031,687,7031,687v-10,,-22,4,-29,9c7002,655,7002,655,7002,655v,-15,13,-29,29,-29xm7031,725v4,,4,,4,c7051,725,7063,738,7063,754v,48,,48,,48c7063,818,7051,831,7035,831v-4,,-4,,-4,c7015,831,7002,818,7002,802v,-48,,-48,,-48c7002,738,7015,725,7031,725xm6069,840v3,10,3,10,3,10c6072,860,6063,869,6052,869v-6,,-12,-3,-16,-10c5990,779,5990,779,5990,779v-19,22,-19,22,-19,22c5971,850,5971,850,5971,850v,13,-10,19,-20,19c5941,869,5932,863,5932,850v,-243,,-243,,-243c5932,594,5941,588,5951,588v10,,20,6,20,19c5971,745,5971,745,5971,745v62,-67,62,-67,62,-67c6037,674,6042,672,6047,672v10,,19,9,19,19c6066,696,6064,700,6061,704v-44,46,-44,46,-44,46l6069,840xm6373,790v,9,-6,19,-19,19c6340,809,6340,809,6340,809v,41,,41,,41c6340,863,6331,869,6321,869v-9,,-19,-6,-19,-19c6302,809,6302,809,6302,809v-68,,-68,,-68,c6221,809,6214,798,6214,787v2,-10,2,-10,2,-10c6293,600,6293,600,6293,600v3,-8,10,-12,16,-12c6321,588,6329,597,6329,607v-1,8,-1,8,-1,8c6260,771,6260,771,6260,771v42,,42,,42,c6302,743,6302,743,6302,743v,-13,9,-19,19,-19c6331,724,6340,730,6340,743v,28,,28,,28c6354,771,6354,771,6354,771v13,,19,9,19,19xm5888,690v-1,6,-1,6,-1,6c5835,857,5835,857,5835,857v-3,8,-12,12,-18,12c5814,869,5814,869,5814,869v-7,,-15,-4,-18,-12c5743,696,5743,696,5743,696v,-6,,-6,,-6c5743,680,5751,672,5762,672v7,,15,4,18,13c5815,794,5815,794,5815,794v36,-109,36,-109,36,-109c5854,676,5861,672,5869,672v11,,19,8,19,18xm7287,612v-1,8,-1,8,-1,8c7214,856,7214,856,7214,856v-3,9,-11,13,-18,13c7184,869,7176,861,7176,850v1,-6,1,-6,1,-6c7242,628,7242,628,7242,628v-57,,-57,,-57,c7185,641,7185,641,7185,641v,13,-10,19,-20,19c7156,660,7146,654,7146,641v,-31,,-31,,-31c7146,600,7155,590,7165,590v100,,100,,100,c7279,590,7287,600,7287,612xm6743,790v,9,-6,19,-19,19c6711,809,6711,809,6711,809v,41,,41,,41c6711,863,6701,869,6692,869v-10,,-20,-6,-20,-19c6672,809,6672,809,6672,809v-67,,-67,,-67,c6591,809,6584,798,6584,787v2,-10,2,-10,2,-10c6663,600,6663,600,6663,600v3,-8,10,-12,17,-12c6692,588,6700,597,6700,607v-2,8,-2,8,-2,8c6631,771,6631,771,6631,771v41,,41,,41,c6672,743,6672,743,6672,743v,-13,10,-19,19,-19c6701,724,6711,730,6711,743v,28,,28,,28c6724,771,6724,771,6724,771v13,,19,9,19,19xm8465,603v-3,-10,-12,-15,-22,-15c8434,588,8425,593,8421,603v-76,242,-76,242,-76,242c8345,851,8345,851,8345,851v,10,8,18,19,18c8372,869,8380,865,8383,855v16,-53,16,-53,16,-53c8488,802,8488,802,8488,802v16,53,16,53,16,53c8507,865,8515,869,8523,869v11,,19,-8,19,-18c8541,845,8541,845,8541,845l8465,603xm8411,764v32,-106,32,-106,32,-106c8476,764,8476,764,8476,764r-65,xm8743,607v,243,,243,,243c8743,860,8734,869,8724,869v-5,,-5,,-5,c8714,869,8704,868,8698,853,8621,680,8621,680,8621,680v,170,,170,,170c8621,863,8612,869,8603,869v-10,,-20,-6,-20,-19c8583,608,8583,608,8583,608v,-10,8,-20,20,-20c8608,588,8608,588,8608,588v5,,14,,20,14c8705,774,8705,774,8705,774v,-167,,-167,,-167c8705,594,8714,588,8723,588v10,,20,6,20,19xm9080,607v,243,,243,,243c9080,860,9071,869,9061,869v-5,,-5,,-5,c9051,869,9041,868,9035,853,8958,680,8958,680,8958,680v,170,,170,,170c8958,863,8949,869,8939,869v-9,,-19,-6,-19,-19c8920,608,8920,608,8920,608v,-10,7,-20,20,-20c8945,588,8945,588,8945,588v4,,14,,20,14c9041,774,9041,774,9041,774v,-167,,-167,,-167c9041,594,9051,588,9060,588v10,,20,6,20,19xm8283,724v18,-14,28,-36,28,-59c8311,622,8280,590,8236,590v-59,,-59,,-59,c8166,590,8157,600,8157,610v,238,,238,,238c8157,858,8166,867,8177,867v59,,59,,59,c8279,867,8314,832,8314,789v,-4,,-4,,-4c8314,761,8301,737,8283,724xm8196,628v40,,40,,40,c8258,628,8273,643,8273,665v,23,-16,41,-37,41c8196,706,8196,706,8196,706r,-78xm8276,789v,21,-18,40,-40,40c8196,829,8196,829,8196,829v,-85,,-85,,-85c8236,744,8236,744,8236,744v21,,40,18,40,41l8276,789xm7868,579v,331,,331,,331c7868,923,7859,929,7849,929v-10,,-20,-6,-20,-19c7829,579,7829,579,7829,579v,-13,10,-19,20,-19c7858,560,7868,566,7868,579xm8093,607v,243,,243,,243c8093,863,8084,869,8074,869v-9,,-19,-6,-19,-19c8055,607,8055,607,8055,607v,-13,10,-19,19,-19c8084,588,8093,594,8093,607xm7403,588v-4,,-4,,-4,c7361,588,7331,618,7331,655v,46,,46,,46c7331,738,7361,768,7399,768v4,,4,,4,c7413,768,7426,764,7431,759v,43,,43,,43c7431,818,7418,831,7403,831v-4,,-4,,-4,c7384,831,7372,820,7370,807v-2,-11,-11,-16,-19,-16c7341,791,7331,798,7331,810v,22,24,59,68,59c7403,869,7403,869,7403,869v37,,67,-30,67,-67c7470,655,7470,655,7470,655v,-37,-30,-67,-67,-67xm7431,701v,16,-12,29,-28,29c7399,730,7399,730,7399,730v-16,,-29,-13,-29,-29c7370,655,7370,655,7370,655v,-16,13,-29,29,-29c7403,626,7403,626,7403,626v16,,28,13,28,29l7431,701xe" fillcolor="#2e3092" stroked="f">
                <v:path arrowok="t" o:connecttype="custom" o:connectlocs="2133600,73579;984885,83135;2427923,98106;5028883,98424;2348548,14971;920433,14971;871855,38223;1335088,41727;5587365,80587;1673225,33127;1198563,86002;1264285,92372;1508760,98424;2584133,47142;1951673,71668;5186680,35675;5280660,37586;5316855,92372;1848168,77083;1145223,86320;1087438,98424;4253548,50646;3438208,8919;3559493,98424;181610,56060;155575,77402;3381058,86320;3321050,48416;3792538,41727;3757295,80587;3735388,14971;24765,21023;4012248,14971;4527550,31853;4739958,31853;2836863,77402;2923540,46505;2728278,48097;706120,14971;428625,14971;244793,35675;4470718,77720;3011805,92372;530225,58609;4601845,52557;3350895,256094;3488690,264695;3416300,187930;3055620,229020;3160395,200034;3793808,193345;3537903,208634;3906520,187293;3723005,218827;3658553,276798;2056448,187293;2242820,205767;1915478,215960;1846263,252909;2130743,245583;2882900,193345;2614930,236983;2339975,223286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0" allowOverlap="1" wp14:anchorId="2B997489" wp14:editId="391885E9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60000" cy="770170"/>
          <wp:effectExtent l="0" t="0" r="0" b="0"/>
          <wp:wrapNone/>
          <wp:docPr id="11" name="TeVerwijderenShape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770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0" allowOverlap="1" wp14:anchorId="2B997489" wp14:editId="391885E9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60000" cy="770170"/>
          <wp:effectExtent l="0" t="0" r="0" b="0"/>
          <wp:wrapNone/>
          <wp:docPr id="12" name="TeVerwijderenShape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770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mc:AlternateContent>
        <mc:Choice Requires="wpc">
          <w:drawing>
            <wp:anchor distT="0" distB="0" distL="114300" distR="114300" simplePos="0" relativeHeight="251661312" behindDoc="1" locked="0" layoutInCell="1" allowOverlap="1" wp14:anchorId="41ECE6C2" wp14:editId="385D77E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014730"/>
              <wp:effectExtent l="0" t="0" r="2540" b="0"/>
              <wp:wrapNone/>
              <wp:docPr id="8" name="TeVerwijderenShape_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4" name="Rectangle 5"/>
                      <wps:cNvSpPr>
                        <a:spLocks noChangeArrowheads="1"/>
                      </wps:cNvSpPr>
                      <wps:spPr bwMode="auto">
                        <a:xfrm>
                          <a:off x="635" y="0"/>
                          <a:ext cx="7559040" cy="780415"/>
                        </a:xfrm>
                        <a:prstGeom prst="rect">
                          <a:avLst/>
                        </a:prstGeom>
                        <a:solidFill>
                          <a:srgbClr val="F7941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6"/>
                      <wps:cNvSpPr>
                        <a:spLocks noEditPoints="1"/>
                      </wps:cNvSpPr>
                      <wps:spPr bwMode="auto">
                        <a:xfrm>
                          <a:off x="5044440" y="304800"/>
                          <a:ext cx="1520190" cy="553720"/>
                        </a:xfrm>
                        <a:custGeom>
                          <a:avLst/>
                          <a:gdLst>
                            <a:gd name="T0" fmla="*/ 812 w 4788"/>
                            <a:gd name="T1" fmla="*/ 1674 h 1746"/>
                            <a:gd name="T2" fmla="*/ 784 w 4788"/>
                            <a:gd name="T3" fmla="*/ 1701 h 1746"/>
                            <a:gd name="T4" fmla="*/ 764 w 4788"/>
                            <a:gd name="T5" fmla="*/ 1721 h 1746"/>
                            <a:gd name="T6" fmla="*/ 568 w 4788"/>
                            <a:gd name="T7" fmla="*/ 1624 h 1746"/>
                            <a:gd name="T8" fmla="*/ 568 w 4788"/>
                            <a:gd name="T9" fmla="*/ 1178 h 1746"/>
                            <a:gd name="T10" fmla="*/ 406 w 4788"/>
                            <a:gd name="T11" fmla="*/ 1036 h 1746"/>
                            <a:gd name="T12" fmla="*/ 244 w 4788"/>
                            <a:gd name="T13" fmla="*/ 1624 h 1746"/>
                            <a:gd name="T14" fmla="*/ 0 w 4788"/>
                            <a:gd name="T15" fmla="*/ 1624 h 1746"/>
                            <a:gd name="T16" fmla="*/ 1 w 4788"/>
                            <a:gd name="T17" fmla="*/ 1171 h 1746"/>
                            <a:gd name="T18" fmla="*/ 0 w 4788"/>
                            <a:gd name="T19" fmla="*/ 1149 h 1746"/>
                            <a:gd name="T20" fmla="*/ 122 w 4788"/>
                            <a:gd name="T21" fmla="*/ 0 h 1746"/>
                            <a:gd name="T22" fmla="*/ 244 w 4788"/>
                            <a:gd name="T23" fmla="*/ 796 h 1746"/>
                            <a:gd name="T24" fmla="*/ 276 w 4788"/>
                            <a:gd name="T25" fmla="*/ 813 h 1746"/>
                            <a:gd name="T26" fmla="*/ 666 w 4788"/>
                            <a:gd name="T27" fmla="*/ 465 h 1746"/>
                            <a:gd name="T28" fmla="*/ 768 w 4788"/>
                            <a:gd name="T29" fmla="*/ 567 h 1746"/>
                            <a:gd name="T30" fmla="*/ 558 w 4788"/>
                            <a:gd name="T31" fmla="*/ 820 h 1746"/>
                            <a:gd name="T32" fmla="*/ 812 w 4788"/>
                            <a:gd name="T33" fmla="*/ 1198 h 1746"/>
                            <a:gd name="T34" fmla="*/ 1947 w 4788"/>
                            <a:gd name="T35" fmla="*/ 1028 h 1746"/>
                            <a:gd name="T36" fmla="*/ 1366 w 4788"/>
                            <a:gd name="T37" fmla="*/ 661 h 1746"/>
                            <a:gd name="T38" fmla="*/ 1343 w 4788"/>
                            <a:gd name="T39" fmla="*/ 657 h 1746"/>
                            <a:gd name="T40" fmla="*/ 1135 w 4788"/>
                            <a:gd name="T41" fmla="*/ 744 h 1746"/>
                            <a:gd name="T42" fmla="*/ 1134 w 4788"/>
                            <a:gd name="T43" fmla="*/ 1063 h 1746"/>
                            <a:gd name="T44" fmla="*/ 1135 w 4788"/>
                            <a:gd name="T45" fmla="*/ 1350 h 1746"/>
                            <a:gd name="T46" fmla="*/ 1257 w 4788"/>
                            <a:gd name="T47" fmla="*/ 1746 h 1746"/>
                            <a:gd name="T48" fmla="*/ 1379 w 4788"/>
                            <a:gd name="T49" fmla="*/ 1141 h 1746"/>
                            <a:gd name="T50" fmla="*/ 1541 w 4788"/>
                            <a:gd name="T51" fmla="*/ 866 h 1746"/>
                            <a:gd name="T52" fmla="*/ 1703 w 4788"/>
                            <a:gd name="T53" fmla="*/ 1008 h 1746"/>
                            <a:gd name="T54" fmla="*/ 1703 w 4788"/>
                            <a:gd name="T55" fmla="*/ 1624 h 1746"/>
                            <a:gd name="T56" fmla="*/ 1928 w 4788"/>
                            <a:gd name="T57" fmla="*/ 1691 h 1746"/>
                            <a:gd name="T58" fmla="*/ 1947 w 4788"/>
                            <a:gd name="T59" fmla="*/ 1670 h 1746"/>
                            <a:gd name="T60" fmla="*/ 1947 w 4788"/>
                            <a:gd name="T61" fmla="*/ 1028 h 1746"/>
                            <a:gd name="T62" fmla="*/ 3652 w 4788"/>
                            <a:gd name="T63" fmla="*/ 1028 h 1746"/>
                            <a:gd name="T64" fmla="*/ 2975 w 4788"/>
                            <a:gd name="T65" fmla="*/ 725 h 1746"/>
                            <a:gd name="T66" fmla="*/ 2948 w 4788"/>
                            <a:gd name="T67" fmla="*/ 725 h 1746"/>
                            <a:gd name="T68" fmla="*/ 2503 w 4788"/>
                            <a:gd name="T69" fmla="*/ 661 h 1746"/>
                            <a:gd name="T70" fmla="*/ 2480 w 4788"/>
                            <a:gd name="T71" fmla="*/ 657 h 1746"/>
                            <a:gd name="T72" fmla="*/ 2272 w 4788"/>
                            <a:gd name="T73" fmla="*/ 744 h 1746"/>
                            <a:gd name="T74" fmla="*/ 2272 w 4788"/>
                            <a:gd name="T75" fmla="*/ 1346 h 1746"/>
                            <a:gd name="T76" fmla="*/ 2394 w 4788"/>
                            <a:gd name="T77" fmla="*/ 1746 h 1746"/>
                            <a:gd name="T78" fmla="*/ 2516 w 4788"/>
                            <a:gd name="T79" fmla="*/ 1121 h 1746"/>
                            <a:gd name="T80" fmla="*/ 2678 w 4788"/>
                            <a:gd name="T81" fmla="*/ 865 h 1746"/>
                            <a:gd name="T82" fmla="*/ 2840 w 4788"/>
                            <a:gd name="T83" fmla="*/ 1007 h 1746"/>
                            <a:gd name="T84" fmla="*/ 2840 w 4788"/>
                            <a:gd name="T85" fmla="*/ 1624 h 1746"/>
                            <a:gd name="T86" fmla="*/ 3084 w 4788"/>
                            <a:gd name="T87" fmla="*/ 1624 h 1746"/>
                            <a:gd name="T88" fmla="*/ 3246 w 4788"/>
                            <a:gd name="T89" fmla="*/ 865 h 1746"/>
                            <a:gd name="T90" fmla="*/ 3408 w 4788"/>
                            <a:gd name="T91" fmla="*/ 1007 h 1746"/>
                            <a:gd name="T92" fmla="*/ 3408 w 4788"/>
                            <a:gd name="T93" fmla="*/ 1624 h 1746"/>
                            <a:gd name="T94" fmla="*/ 3627 w 4788"/>
                            <a:gd name="T95" fmla="*/ 1697 h 1746"/>
                            <a:gd name="T96" fmla="*/ 3652 w 4788"/>
                            <a:gd name="T97" fmla="*/ 1672 h 1746"/>
                            <a:gd name="T98" fmla="*/ 3652 w 4788"/>
                            <a:gd name="T99" fmla="*/ 1060 h 1746"/>
                            <a:gd name="T100" fmla="*/ 4544 w 4788"/>
                            <a:gd name="T101" fmla="*/ 1338 h 1746"/>
                            <a:gd name="T102" fmla="*/ 4382 w 4788"/>
                            <a:gd name="T103" fmla="*/ 1502 h 1746"/>
                            <a:gd name="T104" fmla="*/ 4220 w 4788"/>
                            <a:gd name="T105" fmla="*/ 1104 h 1746"/>
                            <a:gd name="T106" fmla="*/ 4554 w 4788"/>
                            <a:gd name="T107" fmla="*/ 728 h 1746"/>
                            <a:gd name="T108" fmla="*/ 4452 w 4788"/>
                            <a:gd name="T109" fmla="*/ 626 h 1746"/>
                            <a:gd name="T110" fmla="*/ 4220 w 4788"/>
                            <a:gd name="T111" fmla="*/ 816 h 1746"/>
                            <a:gd name="T112" fmla="*/ 4098 w 4788"/>
                            <a:gd name="T113" fmla="*/ 252 h 1746"/>
                            <a:gd name="T114" fmla="*/ 3976 w 4788"/>
                            <a:gd name="T115" fmla="*/ 1060 h 1746"/>
                            <a:gd name="T116" fmla="*/ 3979 w 4788"/>
                            <a:gd name="T117" fmla="*/ 1391 h 1746"/>
                            <a:gd name="T118" fmla="*/ 4382 w 4788"/>
                            <a:gd name="T119" fmla="*/ 1746 h 1746"/>
                            <a:gd name="T120" fmla="*/ 4788 w 4788"/>
                            <a:gd name="T121" fmla="*/ 1340 h 17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4788" h="1746">
                              <a:moveTo>
                                <a:pt x="812" y="1385"/>
                              </a:moveTo>
                              <a:cubicBezTo>
                                <a:pt x="812" y="1674"/>
                                <a:pt x="812" y="1674"/>
                                <a:pt x="812" y="1674"/>
                              </a:cubicBezTo>
                              <a:cubicBezTo>
                                <a:pt x="786" y="1700"/>
                                <a:pt x="786" y="1700"/>
                                <a:pt x="786" y="1700"/>
                              </a:cubicBezTo>
                              <a:cubicBezTo>
                                <a:pt x="784" y="1701"/>
                                <a:pt x="784" y="1701"/>
                                <a:pt x="784" y="1701"/>
                              </a:cubicBezTo>
                              <a:cubicBezTo>
                                <a:pt x="780" y="1707"/>
                                <a:pt x="774" y="1713"/>
                                <a:pt x="768" y="1718"/>
                              </a:cubicBezTo>
                              <a:cubicBezTo>
                                <a:pt x="764" y="1721"/>
                                <a:pt x="764" y="1721"/>
                                <a:pt x="764" y="1721"/>
                              </a:cubicBezTo>
                              <a:cubicBezTo>
                                <a:pt x="742" y="1738"/>
                                <a:pt x="717" y="1746"/>
                                <a:pt x="690" y="1746"/>
                              </a:cubicBezTo>
                              <a:cubicBezTo>
                                <a:pt x="623" y="1746"/>
                                <a:pt x="568" y="1691"/>
                                <a:pt x="568" y="1624"/>
                              </a:cubicBezTo>
                              <a:cubicBezTo>
                                <a:pt x="568" y="1198"/>
                                <a:pt x="568" y="1198"/>
                                <a:pt x="568" y="1198"/>
                              </a:cubicBezTo>
                              <a:cubicBezTo>
                                <a:pt x="568" y="1178"/>
                                <a:pt x="568" y="1178"/>
                                <a:pt x="568" y="1178"/>
                              </a:cubicBezTo>
                              <a:cubicBezTo>
                                <a:pt x="567" y="1178"/>
                                <a:pt x="567" y="1178"/>
                                <a:pt x="567" y="1178"/>
                              </a:cubicBezTo>
                              <a:cubicBezTo>
                                <a:pt x="557" y="1098"/>
                                <a:pt x="488" y="1036"/>
                                <a:pt x="406" y="1036"/>
                              </a:cubicBezTo>
                              <a:cubicBezTo>
                                <a:pt x="317" y="1036"/>
                                <a:pt x="244" y="1109"/>
                                <a:pt x="244" y="1198"/>
                              </a:cubicBezTo>
                              <a:cubicBezTo>
                                <a:pt x="244" y="1624"/>
                                <a:pt x="244" y="1624"/>
                                <a:pt x="244" y="1624"/>
                              </a:cubicBezTo>
                              <a:cubicBezTo>
                                <a:pt x="244" y="1691"/>
                                <a:pt x="189" y="1746"/>
                                <a:pt x="122" y="1746"/>
                              </a:cubicBezTo>
                              <a:cubicBezTo>
                                <a:pt x="55" y="1746"/>
                                <a:pt x="0" y="1691"/>
                                <a:pt x="0" y="1624"/>
                              </a:cubicBezTo>
                              <a:cubicBezTo>
                                <a:pt x="0" y="1198"/>
                                <a:pt x="0" y="1198"/>
                                <a:pt x="0" y="1198"/>
                              </a:cubicBezTo>
                              <a:cubicBezTo>
                                <a:pt x="0" y="1190"/>
                                <a:pt x="0" y="1181"/>
                                <a:pt x="1" y="1171"/>
                              </a:cubicBezTo>
                              <a:cubicBezTo>
                                <a:pt x="2" y="1149"/>
                                <a:pt x="2" y="1149"/>
                                <a:pt x="2" y="1149"/>
                              </a:cubicBezTo>
                              <a:cubicBezTo>
                                <a:pt x="0" y="1149"/>
                                <a:pt x="0" y="1149"/>
                                <a:pt x="0" y="1149"/>
                              </a:cubicBezTo>
                              <a:cubicBezTo>
                                <a:pt x="0" y="122"/>
                                <a:pt x="0" y="122"/>
                                <a:pt x="0" y="122"/>
                              </a:cubicBezTo>
                              <a:cubicBezTo>
                                <a:pt x="0" y="54"/>
                                <a:pt x="55" y="0"/>
                                <a:pt x="122" y="0"/>
                              </a:cubicBezTo>
                              <a:cubicBezTo>
                                <a:pt x="189" y="0"/>
                                <a:pt x="244" y="54"/>
                                <a:pt x="244" y="122"/>
                              </a:cubicBezTo>
                              <a:cubicBezTo>
                                <a:pt x="244" y="796"/>
                                <a:pt x="244" y="796"/>
                                <a:pt x="244" y="796"/>
                              </a:cubicBezTo>
                              <a:cubicBezTo>
                                <a:pt x="244" y="824"/>
                                <a:pt x="244" y="824"/>
                                <a:pt x="244" y="824"/>
                              </a:cubicBezTo>
                              <a:cubicBezTo>
                                <a:pt x="276" y="813"/>
                                <a:pt x="276" y="813"/>
                                <a:pt x="276" y="813"/>
                              </a:cubicBezTo>
                              <a:cubicBezTo>
                                <a:pt x="594" y="495"/>
                                <a:pt x="594" y="495"/>
                                <a:pt x="594" y="495"/>
                              </a:cubicBezTo>
                              <a:cubicBezTo>
                                <a:pt x="614" y="476"/>
                                <a:pt x="639" y="465"/>
                                <a:pt x="666" y="465"/>
                              </a:cubicBezTo>
                              <a:cubicBezTo>
                                <a:pt x="694" y="465"/>
                                <a:pt x="719" y="476"/>
                                <a:pt x="739" y="495"/>
                              </a:cubicBezTo>
                              <a:cubicBezTo>
                                <a:pt x="758" y="514"/>
                                <a:pt x="768" y="540"/>
                                <a:pt x="768" y="567"/>
                              </a:cubicBezTo>
                              <a:cubicBezTo>
                                <a:pt x="768" y="594"/>
                                <a:pt x="758" y="620"/>
                                <a:pt x="738" y="639"/>
                              </a:cubicBezTo>
                              <a:cubicBezTo>
                                <a:pt x="558" y="820"/>
                                <a:pt x="558" y="820"/>
                                <a:pt x="558" y="820"/>
                              </a:cubicBezTo>
                              <a:cubicBezTo>
                                <a:pt x="583" y="832"/>
                                <a:pt x="583" y="832"/>
                                <a:pt x="583" y="832"/>
                              </a:cubicBezTo>
                              <a:cubicBezTo>
                                <a:pt x="724" y="901"/>
                                <a:pt x="812" y="1041"/>
                                <a:pt x="812" y="1198"/>
                              </a:cubicBezTo>
                              <a:lnTo>
                                <a:pt x="812" y="1385"/>
                              </a:lnTo>
                              <a:close/>
                              <a:moveTo>
                                <a:pt x="1947" y="1028"/>
                              </a:moveTo>
                              <a:cubicBezTo>
                                <a:pt x="1947" y="804"/>
                                <a:pt x="1765" y="622"/>
                                <a:pt x="1541" y="622"/>
                              </a:cubicBezTo>
                              <a:cubicBezTo>
                                <a:pt x="1480" y="622"/>
                                <a:pt x="1421" y="635"/>
                                <a:pt x="1366" y="661"/>
                              </a:cubicBezTo>
                              <a:cubicBezTo>
                                <a:pt x="1353" y="667"/>
                                <a:pt x="1353" y="667"/>
                                <a:pt x="1353" y="667"/>
                              </a:cubicBezTo>
                              <a:cubicBezTo>
                                <a:pt x="1343" y="657"/>
                                <a:pt x="1343" y="657"/>
                                <a:pt x="1343" y="657"/>
                              </a:cubicBezTo>
                              <a:cubicBezTo>
                                <a:pt x="1320" y="634"/>
                                <a:pt x="1290" y="622"/>
                                <a:pt x="1257" y="622"/>
                              </a:cubicBezTo>
                              <a:cubicBezTo>
                                <a:pt x="1190" y="622"/>
                                <a:pt x="1135" y="676"/>
                                <a:pt x="1135" y="744"/>
                              </a:cubicBezTo>
                              <a:cubicBezTo>
                                <a:pt x="1135" y="1062"/>
                                <a:pt x="1135" y="1062"/>
                                <a:pt x="1135" y="1062"/>
                              </a:cubicBezTo>
                              <a:cubicBezTo>
                                <a:pt x="1134" y="1063"/>
                                <a:pt x="1134" y="1063"/>
                                <a:pt x="1134" y="1063"/>
                              </a:cubicBezTo>
                              <a:cubicBezTo>
                                <a:pt x="1134" y="1352"/>
                                <a:pt x="1134" y="1352"/>
                                <a:pt x="1134" y="1352"/>
                              </a:cubicBezTo>
                              <a:cubicBezTo>
                                <a:pt x="1135" y="1350"/>
                                <a:pt x="1135" y="1350"/>
                                <a:pt x="1135" y="1350"/>
                              </a:cubicBezTo>
                              <a:cubicBezTo>
                                <a:pt x="1135" y="1624"/>
                                <a:pt x="1135" y="1624"/>
                                <a:pt x="1135" y="1624"/>
                              </a:cubicBezTo>
                              <a:cubicBezTo>
                                <a:pt x="1135" y="1691"/>
                                <a:pt x="1190" y="1746"/>
                                <a:pt x="1257" y="1746"/>
                              </a:cubicBezTo>
                              <a:cubicBezTo>
                                <a:pt x="1325" y="1746"/>
                                <a:pt x="1379" y="1691"/>
                                <a:pt x="1379" y="1624"/>
                              </a:cubicBezTo>
                              <a:cubicBezTo>
                                <a:pt x="1379" y="1141"/>
                                <a:pt x="1379" y="1141"/>
                                <a:pt x="1379" y="1141"/>
                              </a:cubicBezTo>
                              <a:cubicBezTo>
                                <a:pt x="1379" y="1027"/>
                                <a:pt x="1379" y="1027"/>
                                <a:pt x="1379" y="1027"/>
                              </a:cubicBezTo>
                              <a:cubicBezTo>
                                <a:pt x="1379" y="938"/>
                                <a:pt x="1452" y="866"/>
                                <a:pt x="1541" y="866"/>
                              </a:cubicBezTo>
                              <a:cubicBezTo>
                                <a:pt x="1624" y="866"/>
                                <a:pt x="1692" y="928"/>
                                <a:pt x="1702" y="1008"/>
                              </a:cubicBezTo>
                              <a:cubicBezTo>
                                <a:pt x="1703" y="1008"/>
                                <a:pt x="1703" y="1008"/>
                                <a:pt x="1703" y="1008"/>
                              </a:cubicBezTo>
                              <a:cubicBezTo>
                                <a:pt x="1703" y="1028"/>
                                <a:pt x="1703" y="1028"/>
                                <a:pt x="1703" y="1028"/>
                              </a:cubicBezTo>
                              <a:cubicBezTo>
                                <a:pt x="1703" y="1624"/>
                                <a:pt x="1703" y="1624"/>
                                <a:pt x="1703" y="1624"/>
                              </a:cubicBezTo>
                              <a:cubicBezTo>
                                <a:pt x="1703" y="1691"/>
                                <a:pt x="1758" y="1746"/>
                                <a:pt x="1825" y="1746"/>
                              </a:cubicBezTo>
                              <a:cubicBezTo>
                                <a:pt x="1867" y="1746"/>
                                <a:pt x="1905" y="1725"/>
                                <a:pt x="1928" y="1691"/>
                              </a:cubicBezTo>
                              <a:cubicBezTo>
                                <a:pt x="1930" y="1687"/>
                                <a:pt x="1930" y="1687"/>
                                <a:pt x="1930" y="1687"/>
                              </a:cubicBezTo>
                              <a:cubicBezTo>
                                <a:pt x="1947" y="1670"/>
                                <a:pt x="1947" y="1670"/>
                                <a:pt x="1947" y="1670"/>
                              </a:cubicBezTo>
                              <a:cubicBezTo>
                                <a:pt x="1947" y="1382"/>
                                <a:pt x="1947" y="1382"/>
                                <a:pt x="1947" y="1382"/>
                              </a:cubicBezTo>
                              <a:lnTo>
                                <a:pt x="1947" y="1028"/>
                              </a:lnTo>
                              <a:close/>
                              <a:moveTo>
                                <a:pt x="3652" y="1060"/>
                              </a:moveTo>
                              <a:cubicBezTo>
                                <a:pt x="3652" y="1028"/>
                                <a:pt x="3652" y="1028"/>
                                <a:pt x="3652" y="1028"/>
                              </a:cubicBezTo>
                              <a:cubicBezTo>
                                <a:pt x="3652" y="804"/>
                                <a:pt x="3470" y="621"/>
                                <a:pt x="3246" y="621"/>
                              </a:cubicBezTo>
                              <a:cubicBezTo>
                                <a:pt x="3146" y="621"/>
                                <a:pt x="3050" y="658"/>
                                <a:pt x="2975" y="725"/>
                              </a:cubicBezTo>
                              <a:cubicBezTo>
                                <a:pt x="2962" y="737"/>
                                <a:pt x="2962" y="737"/>
                                <a:pt x="2962" y="737"/>
                              </a:cubicBezTo>
                              <a:cubicBezTo>
                                <a:pt x="2948" y="725"/>
                                <a:pt x="2948" y="725"/>
                                <a:pt x="2948" y="725"/>
                              </a:cubicBezTo>
                              <a:cubicBezTo>
                                <a:pt x="2874" y="658"/>
                                <a:pt x="2778" y="621"/>
                                <a:pt x="2678" y="621"/>
                              </a:cubicBezTo>
                              <a:cubicBezTo>
                                <a:pt x="2616" y="621"/>
                                <a:pt x="2557" y="635"/>
                                <a:pt x="2503" y="661"/>
                              </a:cubicBezTo>
                              <a:cubicBezTo>
                                <a:pt x="2490" y="667"/>
                                <a:pt x="2490" y="667"/>
                                <a:pt x="2490" y="667"/>
                              </a:cubicBezTo>
                              <a:cubicBezTo>
                                <a:pt x="2480" y="657"/>
                                <a:pt x="2480" y="657"/>
                                <a:pt x="2480" y="657"/>
                              </a:cubicBezTo>
                              <a:cubicBezTo>
                                <a:pt x="2457" y="634"/>
                                <a:pt x="2426" y="621"/>
                                <a:pt x="2394" y="621"/>
                              </a:cubicBezTo>
                              <a:cubicBezTo>
                                <a:pt x="2326" y="621"/>
                                <a:pt x="2272" y="676"/>
                                <a:pt x="2272" y="744"/>
                              </a:cubicBezTo>
                              <a:cubicBezTo>
                                <a:pt x="2272" y="1058"/>
                                <a:pt x="2272" y="1058"/>
                                <a:pt x="2272" y="1058"/>
                              </a:cubicBezTo>
                              <a:cubicBezTo>
                                <a:pt x="2272" y="1346"/>
                                <a:pt x="2272" y="1346"/>
                                <a:pt x="2272" y="1346"/>
                              </a:cubicBezTo>
                              <a:cubicBezTo>
                                <a:pt x="2272" y="1624"/>
                                <a:pt x="2272" y="1624"/>
                                <a:pt x="2272" y="1624"/>
                              </a:cubicBezTo>
                              <a:cubicBezTo>
                                <a:pt x="2272" y="1691"/>
                                <a:pt x="2326" y="1746"/>
                                <a:pt x="2394" y="1746"/>
                              </a:cubicBezTo>
                              <a:cubicBezTo>
                                <a:pt x="2461" y="1746"/>
                                <a:pt x="2516" y="1691"/>
                                <a:pt x="2516" y="1624"/>
                              </a:cubicBezTo>
                              <a:cubicBezTo>
                                <a:pt x="2516" y="1121"/>
                                <a:pt x="2516" y="1121"/>
                                <a:pt x="2516" y="1121"/>
                              </a:cubicBezTo>
                              <a:cubicBezTo>
                                <a:pt x="2516" y="1027"/>
                                <a:pt x="2516" y="1027"/>
                                <a:pt x="2516" y="1027"/>
                              </a:cubicBezTo>
                              <a:cubicBezTo>
                                <a:pt x="2516" y="938"/>
                                <a:pt x="2589" y="865"/>
                                <a:pt x="2678" y="865"/>
                              </a:cubicBezTo>
                              <a:cubicBezTo>
                                <a:pt x="2760" y="865"/>
                                <a:pt x="2829" y="928"/>
                                <a:pt x="2838" y="1007"/>
                              </a:cubicBezTo>
                              <a:cubicBezTo>
                                <a:pt x="2840" y="1007"/>
                                <a:pt x="2840" y="1007"/>
                                <a:pt x="2840" y="1007"/>
                              </a:cubicBezTo>
                              <a:cubicBezTo>
                                <a:pt x="2840" y="1028"/>
                                <a:pt x="2840" y="1028"/>
                                <a:pt x="2840" y="1028"/>
                              </a:cubicBezTo>
                              <a:cubicBezTo>
                                <a:pt x="2840" y="1624"/>
                                <a:pt x="2840" y="1624"/>
                                <a:pt x="2840" y="1624"/>
                              </a:cubicBezTo>
                              <a:cubicBezTo>
                                <a:pt x="2840" y="1691"/>
                                <a:pt x="2894" y="1746"/>
                                <a:pt x="2962" y="1746"/>
                              </a:cubicBezTo>
                              <a:cubicBezTo>
                                <a:pt x="3029" y="1746"/>
                                <a:pt x="3084" y="1691"/>
                                <a:pt x="3084" y="1624"/>
                              </a:cubicBezTo>
                              <a:cubicBezTo>
                                <a:pt x="3084" y="1028"/>
                                <a:pt x="3084" y="1028"/>
                                <a:pt x="3084" y="1028"/>
                              </a:cubicBezTo>
                              <a:cubicBezTo>
                                <a:pt x="3084" y="938"/>
                                <a:pt x="3157" y="865"/>
                                <a:pt x="3246" y="865"/>
                              </a:cubicBezTo>
                              <a:cubicBezTo>
                                <a:pt x="3328" y="865"/>
                                <a:pt x="3397" y="928"/>
                                <a:pt x="3407" y="1007"/>
                              </a:cubicBezTo>
                              <a:cubicBezTo>
                                <a:pt x="3408" y="1007"/>
                                <a:pt x="3408" y="1007"/>
                                <a:pt x="3408" y="1007"/>
                              </a:cubicBezTo>
                              <a:cubicBezTo>
                                <a:pt x="3408" y="1028"/>
                                <a:pt x="3408" y="1028"/>
                                <a:pt x="3408" y="1028"/>
                              </a:cubicBezTo>
                              <a:cubicBezTo>
                                <a:pt x="3408" y="1624"/>
                                <a:pt x="3408" y="1624"/>
                                <a:pt x="3408" y="1624"/>
                              </a:cubicBezTo>
                              <a:cubicBezTo>
                                <a:pt x="3408" y="1691"/>
                                <a:pt x="3463" y="1746"/>
                                <a:pt x="3530" y="1746"/>
                              </a:cubicBezTo>
                              <a:cubicBezTo>
                                <a:pt x="3569" y="1746"/>
                                <a:pt x="3604" y="1728"/>
                                <a:pt x="3627" y="1697"/>
                              </a:cubicBezTo>
                              <a:cubicBezTo>
                                <a:pt x="3629" y="1695"/>
                                <a:pt x="3629" y="1695"/>
                                <a:pt x="3629" y="1695"/>
                              </a:cubicBezTo>
                              <a:cubicBezTo>
                                <a:pt x="3652" y="1672"/>
                                <a:pt x="3652" y="1672"/>
                                <a:pt x="3652" y="1672"/>
                              </a:cubicBezTo>
                              <a:cubicBezTo>
                                <a:pt x="3652" y="1384"/>
                                <a:pt x="3652" y="1384"/>
                                <a:pt x="3652" y="1384"/>
                              </a:cubicBezTo>
                              <a:lnTo>
                                <a:pt x="3652" y="1060"/>
                              </a:lnTo>
                              <a:close/>
                              <a:moveTo>
                                <a:pt x="4666" y="1218"/>
                              </a:moveTo>
                              <a:cubicBezTo>
                                <a:pt x="4600" y="1218"/>
                                <a:pt x="4545" y="1272"/>
                                <a:pt x="4544" y="1338"/>
                              </a:cubicBezTo>
                              <a:cubicBezTo>
                                <a:pt x="4544" y="1340"/>
                                <a:pt x="4544" y="1340"/>
                                <a:pt x="4544" y="1340"/>
                              </a:cubicBezTo>
                              <a:cubicBezTo>
                                <a:pt x="4544" y="1429"/>
                                <a:pt x="4471" y="1502"/>
                                <a:pt x="4382" y="1502"/>
                              </a:cubicBezTo>
                              <a:cubicBezTo>
                                <a:pt x="4293" y="1502"/>
                                <a:pt x="4220" y="1429"/>
                                <a:pt x="4220" y="1340"/>
                              </a:cubicBezTo>
                              <a:cubicBezTo>
                                <a:pt x="4220" y="1104"/>
                                <a:pt x="4220" y="1104"/>
                                <a:pt x="4220" y="1104"/>
                              </a:cubicBezTo>
                              <a:cubicBezTo>
                                <a:pt x="4524" y="800"/>
                                <a:pt x="4524" y="800"/>
                                <a:pt x="4524" y="800"/>
                              </a:cubicBezTo>
                              <a:cubicBezTo>
                                <a:pt x="4544" y="781"/>
                                <a:pt x="4554" y="755"/>
                                <a:pt x="4554" y="728"/>
                              </a:cubicBezTo>
                              <a:cubicBezTo>
                                <a:pt x="4554" y="701"/>
                                <a:pt x="4544" y="675"/>
                                <a:pt x="4524" y="656"/>
                              </a:cubicBezTo>
                              <a:cubicBezTo>
                                <a:pt x="4505" y="637"/>
                                <a:pt x="4479" y="626"/>
                                <a:pt x="4452" y="626"/>
                              </a:cubicBezTo>
                              <a:cubicBezTo>
                                <a:pt x="4425" y="626"/>
                                <a:pt x="4399" y="637"/>
                                <a:pt x="4380" y="656"/>
                              </a:cubicBezTo>
                              <a:cubicBezTo>
                                <a:pt x="4220" y="816"/>
                                <a:pt x="4220" y="816"/>
                                <a:pt x="4220" y="816"/>
                              </a:cubicBezTo>
                              <a:cubicBezTo>
                                <a:pt x="4220" y="371"/>
                                <a:pt x="4220" y="371"/>
                                <a:pt x="4220" y="371"/>
                              </a:cubicBezTo>
                              <a:cubicBezTo>
                                <a:pt x="4219" y="305"/>
                                <a:pt x="4164" y="252"/>
                                <a:pt x="4098" y="252"/>
                              </a:cubicBezTo>
                              <a:cubicBezTo>
                                <a:pt x="4031" y="252"/>
                                <a:pt x="3976" y="307"/>
                                <a:pt x="3976" y="374"/>
                              </a:cubicBezTo>
                              <a:cubicBezTo>
                                <a:pt x="3976" y="1060"/>
                                <a:pt x="3976" y="1060"/>
                                <a:pt x="3976" y="1060"/>
                              </a:cubicBezTo>
                              <a:cubicBezTo>
                                <a:pt x="3976" y="1364"/>
                                <a:pt x="3976" y="1364"/>
                                <a:pt x="3976" y="1364"/>
                              </a:cubicBezTo>
                              <a:cubicBezTo>
                                <a:pt x="3979" y="1391"/>
                                <a:pt x="3979" y="1391"/>
                                <a:pt x="3979" y="1391"/>
                              </a:cubicBezTo>
                              <a:cubicBezTo>
                                <a:pt x="4005" y="1593"/>
                                <a:pt x="4177" y="1745"/>
                                <a:pt x="4381" y="1746"/>
                              </a:cubicBezTo>
                              <a:cubicBezTo>
                                <a:pt x="4382" y="1746"/>
                                <a:pt x="4382" y="1746"/>
                                <a:pt x="4382" y="1746"/>
                              </a:cubicBezTo>
                              <a:cubicBezTo>
                                <a:pt x="4384" y="1746"/>
                                <a:pt x="4384" y="1746"/>
                                <a:pt x="4384" y="1746"/>
                              </a:cubicBezTo>
                              <a:cubicBezTo>
                                <a:pt x="4607" y="1745"/>
                                <a:pt x="4788" y="1563"/>
                                <a:pt x="4788" y="1340"/>
                              </a:cubicBezTo>
                              <a:cubicBezTo>
                                <a:pt x="4788" y="1273"/>
                                <a:pt x="4734" y="1218"/>
                                <a:pt x="4666" y="1218"/>
                              </a:cubicBezTo>
                            </a:path>
                          </a:pathLst>
                        </a:custGeom>
                        <a:solidFill>
                          <a:srgbClr val="2E30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"/>
                      <wps:cNvSpPr>
                        <a:spLocks noEditPoints="1"/>
                      </wps:cNvSpPr>
                      <wps:spPr bwMode="auto">
                        <a:xfrm>
                          <a:off x="5302250" y="640080"/>
                          <a:ext cx="1004570" cy="195580"/>
                        </a:xfrm>
                        <a:custGeom>
                          <a:avLst/>
                          <a:gdLst>
                            <a:gd name="T0" fmla="*/ 161 w 1582"/>
                            <a:gd name="T1" fmla="*/ 3 h 308"/>
                            <a:gd name="T2" fmla="*/ 161 w 1582"/>
                            <a:gd name="T3" fmla="*/ 147 h 308"/>
                            <a:gd name="T4" fmla="*/ 0 w 1582"/>
                            <a:gd name="T5" fmla="*/ 308 h 308"/>
                            <a:gd name="T6" fmla="*/ 0 w 1582"/>
                            <a:gd name="T7" fmla="*/ 164 h 308"/>
                            <a:gd name="T8" fmla="*/ 161 w 1582"/>
                            <a:gd name="T9" fmla="*/ 3 h 308"/>
                            <a:gd name="T10" fmla="*/ 730 w 1582"/>
                            <a:gd name="T11" fmla="*/ 0 h 308"/>
                            <a:gd name="T12" fmla="*/ 567 w 1582"/>
                            <a:gd name="T13" fmla="*/ 162 h 308"/>
                            <a:gd name="T14" fmla="*/ 567 w 1582"/>
                            <a:gd name="T15" fmla="*/ 306 h 308"/>
                            <a:gd name="T16" fmla="*/ 730 w 1582"/>
                            <a:gd name="T17" fmla="*/ 144 h 308"/>
                            <a:gd name="T18" fmla="*/ 730 w 1582"/>
                            <a:gd name="T19" fmla="*/ 0 h 308"/>
                            <a:gd name="T20" fmla="*/ 1420 w 1582"/>
                            <a:gd name="T21" fmla="*/ 163 h 308"/>
                            <a:gd name="T22" fmla="*/ 1420 w 1582"/>
                            <a:gd name="T23" fmla="*/ 307 h 308"/>
                            <a:gd name="T24" fmla="*/ 1581 w 1582"/>
                            <a:gd name="T25" fmla="*/ 146 h 308"/>
                            <a:gd name="T26" fmla="*/ 1582 w 1582"/>
                            <a:gd name="T27" fmla="*/ 153 h 308"/>
                            <a:gd name="T28" fmla="*/ 1582 w 1582"/>
                            <a:gd name="T29" fmla="*/ 1 h 308"/>
                            <a:gd name="T30" fmla="*/ 1420 w 1582"/>
                            <a:gd name="T31" fmla="*/ 1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582" h="308">
                              <a:moveTo>
                                <a:pt x="161" y="3"/>
                              </a:moveTo>
                              <a:lnTo>
                                <a:pt x="161" y="147"/>
                              </a:lnTo>
                              <a:lnTo>
                                <a:pt x="0" y="308"/>
                              </a:lnTo>
                              <a:lnTo>
                                <a:pt x="0" y="164"/>
                              </a:lnTo>
                              <a:lnTo>
                                <a:pt x="161" y="3"/>
                              </a:lnTo>
                              <a:close/>
                              <a:moveTo>
                                <a:pt x="730" y="0"/>
                              </a:moveTo>
                              <a:lnTo>
                                <a:pt x="567" y="162"/>
                              </a:lnTo>
                              <a:lnTo>
                                <a:pt x="567" y="306"/>
                              </a:lnTo>
                              <a:lnTo>
                                <a:pt x="730" y="144"/>
                              </a:lnTo>
                              <a:lnTo>
                                <a:pt x="730" y="0"/>
                              </a:lnTo>
                              <a:close/>
                              <a:moveTo>
                                <a:pt x="1420" y="163"/>
                              </a:moveTo>
                              <a:lnTo>
                                <a:pt x="1420" y="307"/>
                              </a:lnTo>
                              <a:lnTo>
                                <a:pt x="1581" y="146"/>
                              </a:lnTo>
                              <a:lnTo>
                                <a:pt x="1582" y="153"/>
                              </a:lnTo>
                              <a:lnTo>
                                <a:pt x="1582" y="1"/>
                              </a:lnTo>
                              <a:lnTo>
                                <a:pt x="1420" y="1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CA2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fdekvak"/>
                      <wps:cNvSpPr/>
                      <wps:spPr>
                        <a:xfrm>
                          <a:off x="635" y="1"/>
                          <a:ext cx="7559040" cy="101472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4F5C" w:rsidRPr="00444348" w:rsidRDefault="00DD4F5C" w:rsidP="009B2BF3">
                            <w:pPr>
                              <w:rPr>
                                <w:color w:val="F7941E" w:themeColor="accent1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TeVerwijderenShape_2" o:spid="_x0000_s1032" editas="canvas" style="position:absolute;margin-left:0;margin-top:0;width:595.3pt;height:79.9pt;z-index:-251655168;mso-position-horizontal-relative:page;mso-position-vertical-relative:page" coordsize="75603,10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">
              <v:shape id="_x0000_s1033" type="#_x0000_t75" style="position:absolute;width:75603;height:10147;visibility:visible;mso-wrap-style:square">
                <v:fill o:detectmouseclick="t"/>
                <v:path o:connecttype="none"/>
              </v:shape>
              <v:rect id="Rectangle 5" o:spid="_x0000_s1034" style="position:absolute;left:6;width:75590;height:7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S2kMAA&#10;AADaAAAADwAAAGRycy9kb3ducmV2LnhtbESP0YrCMBRE3xf8h3AF39ZU0UWqUURRFHzZ1g+4NNe2&#10;2tyUJmr1640g+DjMzBlmtmhNJW7UuNKygkE/AkGcWV1yruCYbn4nIJxH1lhZJgUPcrCYd35mGGt7&#10;53+6JT4XAcIuRgWF93UspcsKMuj6tiYO3sk2Bn2QTS51g/cAN5UcRtGfNFhyWCiwplVB2SW5GgXJ&#10;fi3diNMzPSuzdIdse9Jjo1Sv2y6nIDy1/hv+tHdawQjeV8INkP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WS2kMAAAADaAAAADwAAAAAAAAAAAAAAAACYAgAAZHJzL2Rvd25y&#10;ZXYueG1sUEsFBgAAAAAEAAQA9QAAAIUDAAAAAA==&#10;" fillcolor="#f7941e" stroked="f"/>
              <v:shape id="Freeform 6" o:spid="_x0000_s1035" style="position:absolute;left:50444;top:3048;width:15202;height:5537;visibility:visible;mso-wrap-style:square;v-text-anchor:top" coordsize="4788,1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wOCcUA&#10;AADaAAAADwAAAGRycy9kb3ducmV2LnhtbESPQWvCQBSE74X+h+UVvBTdKGgldZVSFLwEW2vU4yP7&#10;mgSzb0N2NdFf7xaEHoeZ+YaZLTpTiQs1rrSsYDiIQBBnVpecK9j9rPpTEM4ja6wsk4IrOVjMn59m&#10;GGvb8jddtj4XAcIuRgWF93UspcsKMugGtiYO3q9tDPogm1zqBtsAN5UcRdFEGiw5LBRY02dB2Wl7&#10;Ngr2o0161LdXs1wd6vQrPSVvbZIo1XvpPt5BeOr8f/jRXmsFY/i7Em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A4JxQAAANoAAAAPAAAAAAAAAAAAAAAAAJgCAABkcnMv&#10;ZG93bnJldi54bWxQSwUGAAAAAAQABAD1AAAAigMAAAAA&#10;" path="m812,1385v,289,,289,,289c786,1700,786,1700,786,1700v-2,1,-2,1,-2,1c780,1707,774,1713,768,1718v-4,3,-4,3,-4,3c742,1738,717,1746,690,1746v-67,,-122,-55,-122,-122c568,1198,568,1198,568,1198v,-20,,-20,,-20c567,1178,567,1178,567,1178,557,1098,488,1036,406,1036v-89,,-162,73,-162,162c244,1624,244,1624,244,1624v,67,-55,122,-122,122c55,1746,,1691,,1624,,1198,,1198,,1198v,-8,,-17,1,-27c2,1149,2,1149,2,1149v-2,,-2,,-2,c,122,,122,,122,,54,55,,122,v67,,122,54,122,122c244,796,244,796,244,796v,28,,28,,28c276,813,276,813,276,813,594,495,594,495,594,495v20,-19,45,-30,72,-30c694,465,719,476,739,495v19,19,29,45,29,72c768,594,758,620,738,639,558,820,558,820,558,820v25,12,25,12,25,12c724,901,812,1041,812,1198r,187xm1947,1028v,-224,-182,-406,-406,-406c1480,622,1421,635,1366,661v-13,6,-13,6,-13,6c1343,657,1343,657,1343,657v-23,-23,-53,-35,-86,-35c1190,622,1135,676,1135,744v,318,,318,,318c1134,1063,1134,1063,1134,1063v,289,,289,,289c1135,1350,1135,1350,1135,1350v,274,,274,,274c1135,1691,1190,1746,1257,1746v68,,122,-55,122,-122c1379,1141,1379,1141,1379,1141v,-114,,-114,,-114c1379,938,1452,866,1541,866v83,,151,62,161,142c1703,1008,1703,1008,1703,1008v,20,,20,,20c1703,1624,1703,1624,1703,1624v,67,55,122,122,122c1867,1746,1905,1725,1928,1691v2,-4,2,-4,2,-4c1947,1670,1947,1670,1947,1670v,-288,,-288,,-288l1947,1028xm3652,1060v,-32,,-32,,-32c3652,804,3470,621,3246,621v-100,,-196,37,-271,104c2962,737,2962,737,2962,737v-14,-12,-14,-12,-14,-12c2874,658,2778,621,2678,621v-62,,-121,14,-175,40c2490,667,2490,667,2490,667v-10,-10,-10,-10,-10,-10c2457,634,2426,621,2394,621v-68,,-122,55,-122,123c2272,1058,2272,1058,2272,1058v,288,,288,,288c2272,1624,2272,1624,2272,1624v,67,54,122,122,122c2461,1746,2516,1691,2516,1624v,-503,,-503,,-503c2516,1027,2516,1027,2516,1027v,-89,73,-162,162,-162c2760,865,2829,928,2838,1007v2,,2,,2,c2840,1028,2840,1028,2840,1028v,596,,596,,596c2840,1691,2894,1746,2962,1746v67,,122,-55,122,-122c3084,1028,3084,1028,3084,1028v,-90,73,-163,162,-163c3328,865,3397,928,3407,1007v1,,1,,1,c3408,1028,3408,1028,3408,1028v,596,,596,,596c3408,1691,3463,1746,3530,1746v39,,74,-18,97,-49c3629,1695,3629,1695,3629,1695v23,-23,23,-23,23,-23c3652,1384,3652,1384,3652,1384r,-324xm4666,1218v-66,,-121,54,-122,120c4544,1340,4544,1340,4544,1340v,89,-73,162,-162,162c4293,1502,4220,1429,4220,1340v,-236,,-236,,-236c4524,800,4524,800,4524,800v20,-19,30,-45,30,-72c4554,701,4544,675,4524,656v-19,-19,-45,-30,-72,-30c4425,626,4399,637,4380,656,4220,816,4220,816,4220,816v,-445,,-445,,-445c4219,305,4164,252,4098,252v-67,,-122,55,-122,122c3976,1060,3976,1060,3976,1060v,304,,304,,304c3979,1391,3979,1391,3979,1391v26,202,198,354,402,355c4382,1746,4382,1746,4382,1746v2,,2,,2,c4607,1745,4788,1563,4788,1340v,-67,-54,-122,-122,-122e" fillcolor="#2e3092" stroked="f">
                <v:path arrowok="t" o:connecttype="custom" o:connectlocs="257810,530886;248920,539449;242570,545792;180340,515029;180340,373587;128905,328553;77470,515029;0,515029;318,371367;0,364390;38735,0;77470,252441;87630,257832;211455,147468;243840,179816;177165,260052;257810,379929;618173,326016;433705,209627;426403,208359;360363,235949;360045,337116;360363,428134;399098,553720;437833,361853;489268,274640;540703,319673;540703,515029;612140,536278;618173,529618;618173,326016;1159510,326016;944563,229924;935990,229924;794703,209627;787400,208359;721360,235949;721360,426865;760095,553720;798830,355510;850265,274323;901700,319356;901700,515029;979170,515029;1030605,274323;1082040,319356;1082040,515029;1151573,538180;1159510,530252;1159510,336164;1442720,424328;1391285,476339;1339850,350118;1445895,230875;1413510,198527;1339850,258783;1301115,79918;1262380,336164;1263333,441137;1391285,553720;1520190,424963" o:connectangles="0,0,0,0,0,0,0,0,0,0,0,0,0,0,0,0,0,0,0,0,0,0,0,0,0,0,0,0,0,0,0,0,0,0,0,0,0,0,0,0,0,0,0,0,0,0,0,0,0,0,0,0,0,0,0,0,0,0,0,0,0"/>
                <o:lock v:ext="edit" verticies="t"/>
              </v:shape>
              <v:shape id="Freeform 7" o:spid="_x0000_s1036" style="position:absolute;left:53022;top:6400;width:10046;height:1956;visibility:visible;mso-wrap-style:square;v-text-anchor:top" coordsize="1582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hOLMEA&#10;AADaAAAADwAAAGRycy9kb3ducmV2LnhtbESPQYvCMBSE74L/ITzBm6Z6KNJtFJVdED1ZZdnj2+bZ&#10;FJuX0kTt/vuNIHgcZuYbJl/1thF36nztWMFsmoAgLp2uuVJwPn1NFiB8QNbYOCYFf+RhtRwOcsy0&#10;e/CR7kWoRISwz1CBCaHNpPSlIYt+6lri6F1cZzFE2VVSd/iIcNvIeZKk0mLNccFgS1tD5bW4WQXl&#10;vjrK2br4/jntTLH5TA7ukP4qNR716w8QgfrwDr/aO60gheeVe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YTizBAAAA2gAAAA8AAAAAAAAAAAAAAAAAmAIAAGRycy9kb3du&#10;cmV2LnhtbFBLBQYAAAAABAAEAPUAAACGAwAAAAA=&#10;" path="m161,3r,144l,308,,164,161,3xm730,l567,162r,144l730,144,730,xm1420,163r,144l1581,146r1,7l1582,1,1420,163xe" fillcolor="#8ca2d3" stroked="f">
                <v:path arrowok="t" o:connecttype="custom" o:connectlocs="102235,1905;102235,93345;0,195580;0,104140;102235,1905;463550,0;360045,102870;360045,194310;463550,91440;463550,0;901700,103505;901700,194945;1003935,92710;1004570,97155;1004570,635;901700,103505" o:connectangles="0,0,0,0,0,0,0,0,0,0,0,0,0,0,0,0"/>
                <o:lock v:ext="edit" verticies="t"/>
              </v:shape>
              <v:rect id="Afdekvak" o:spid="_x0000_s1037" style="position:absolute;left:6;width:75590;height:101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o0jcIA&#10;AADaAAAADwAAAGRycy9kb3ducmV2LnhtbESPS4sCMRCE78L+h9ALe9OMHnzMmhFZVlaPPljw1kx6&#10;HjjpDEl0xn9vBMFjUVVfUctVbxpxI+drywrGowQEcW51zaWC03EznIPwAVljY5kU3MnDKvsYLDHV&#10;tuM93Q6hFBHCPkUFVQhtKqXPKzLoR7Yljl5hncEQpSuldthFuGnkJEmm0mDNcaHCln4qyi+Hq1Gw&#10;mE52bv//d+6Ke3e+lDPcLn5Rqa/Pfv0NIlAf3uFXe6sVzOB5Jd4AmT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+jSNwgAAANoAAAAPAAAAAAAAAAAAAAAAAJgCAABkcnMvZG93&#10;bnJldi54bWxQSwUGAAAAAAQABAD1AAAAhwMAAAAA&#10;" fillcolor="white [3212]" stroked="f" strokeweight="2pt">
                <v:fill opacity="0"/>
                <v:textbox>
                  <w:txbxContent>
                    <w:p w:rsidR="00DD4F5C" w:rsidRPr="00444348" w:rsidRDefault="00DD4F5C" w:rsidP="009B2BF3">
                      <w:pPr>
                        <w:rPr>
                          <w:color w:val="F7941E" w:themeColor="accent1"/>
                          <w:sz w:val="2"/>
                          <w:szCs w:val="2"/>
                        </w:rPr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6A8CE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966D8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E3AF3C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5A20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A03FC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2A8064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4A86C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E83CD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E238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3E23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73206B"/>
    <w:multiLevelType w:val="multilevel"/>
    <w:tmpl w:val="B0EE1BC4"/>
    <w:lvl w:ilvl="0">
      <w:start w:val="1"/>
      <w:numFmt w:val="decimal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1">
    <w:nsid w:val="06FB0A3D"/>
    <w:multiLevelType w:val="multilevel"/>
    <w:tmpl w:val="7C7E790A"/>
    <w:styleLink w:val="OpsommingbolletjeKNMT"/>
    <w:lvl w:ilvl="0">
      <w:start w:val="1"/>
      <w:numFmt w:val="bullet"/>
      <w:pStyle w:val="Opsommingbolletje1eniveauKNM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Opsommingbolletje2eniveauKNM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Opsommingbolletje3eniveauKNM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12">
    <w:nsid w:val="0728495A"/>
    <w:multiLevelType w:val="multilevel"/>
    <w:tmpl w:val="7C7E790A"/>
    <w:numStyleLink w:val="OpsommingbolletjeKNMT"/>
  </w:abstractNum>
  <w:abstractNum w:abstractNumId="13">
    <w:nsid w:val="0BC24928"/>
    <w:multiLevelType w:val="multilevel"/>
    <w:tmpl w:val="B4BACAD8"/>
    <w:styleLink w:val="OpsommingstreepjeKNMT"/>
    <w:lvl w:ilvl="0">
      <w:start w:val="1"/>
      <w:numFmt w:val="bullet"/>
      <w:pStyle w:val="Opsommingstreepje1eniveauKNMT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streepje2eniveauKNMT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streepje3eniveauKNMT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14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182879C7"/>
    <w:multiLevelType w:val="multilevel"/>
    <w:tmpl w:val="89367262"/>
    <w:numStyleLink w:val="OpsommingnummerKNMT"/>
  </w:abstractNum>
  <w:abstractNum w:abstractNumId="17">
    <w:nsid w:val="189F3493"/>
    <w:multiLevelType w:val="multilevel"/>
    <w:tmpl w:val="B7B66B92"/>
    <w:numStyleLink w:val="KopnummeringKNMT"/>
  </w:abstractNum>
  <w:abstractNum w:abstractNumId="18">
    <w:nsid w:val="2D665843"/>
    <w:multiLevelType w:val="multilevel"/>
    <w:tmpl w:val="ACA6F9E2"/>
    <w:styleLink w:val="BijlagenummeringKNMT"/>
    <w:lvl w:ilvl="0">
      <w:start w:val="1"/>
      <w:numFmt w:val="decimal"/>
      <w:pStyle w:val="Bijlagekop1KNMT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ijlagekop2KNM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9">
    <w:nsid w:val="2D7E06B0"/>
    <w:multiLevelType w:val="multilevel"/>
    <w:tmpl w:val="9200769E"/>
    <w:styleLink w:val="OpsommingkleineletterKNMT"/>
    <w:lvl w:ilvl="0">
      <w:start w:val="1"/>
      <w:numFmt w:val="lowerLetter"/>
      <w:pStyle w:val="Opsommingkleineletter1eniveauKNMT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Opsommingkleineletter2eniveauKNMT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Opsommingkleineletter3eniveauKNMT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20">
    <w:nsid w:val="37BF6945"/>
    <w:multiLevelType w:val="multilevel"/>
    <w:tmpl w:val="E506A80E"/>
    <w:lvl w:ilvl="0">
      <w:start w:val="1"/>
      <w:numFmt w:val="bullet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1">
    <w:nsid w:val="398A2A0C"/>
    <w:multiLevelType w:val="multilevel"/>
    <w:tmpl w:val="89367262"/>
    <w:styleLink w:val="OpsommingnummerKNMT"/>
    <w:lvl w:ilvl="0">
      <w:start w:val="1"/>
      <w:numFmt w:val="decimal"/>
      <w:pStyle w:val="Opsommingnummer1eniveauKNMT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Opsommingnummer2eniveauKNMT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Opsommingnummer3eniveauKNMT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22">
    <w:nsid w:val="40EF61F8"/>
    <w:multiLevelType w:val="multilevel"/>
    <w:tmpl w:val="B7B66B92"/>
    <w:styleLink w:val="KopnummeringKNMT"/>
    <w:lvl w:ilvl="0">
      <w:start w:val="1"/>
      <w:numFmt w:val="decimal"/>
      <w:pStyle w:val="Kop1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3">
    <w:nsid w:val="43821B5F"/>
    <w:multiLevelType w:val="multilevel"/>
    <w:tmpl w:val="9E0A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A60AA0"/>
    <w:multiLevelType w:val="multilevel"/>
    <w:tmpl w:val="CFFEF33E"/>
    <w:styleLink w:val="OpsommingopenrondjeKNMT"/>
    <w:lvl w:ilvl="0">
      <w:start w:val="1"/>
      <w:numFmt w:val="bullet"/>
      <w:pStyle w:val="Opsommingopenrondje1eniveauKNMT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openrondje2eniveauKNMT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pStyle w:val="Opsommingopenrondje3eniveauKNMT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5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1346FB4"/>
    <w:multiLevelType w:val="multilevel"/>
    <w:tmpl w:val="E6BEA826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7">
    <w:nsid w:val="54DD684D"/>
    <w:multiLevelType w:val="multilevel"/>
    <w:tmpl w:val="ACA6F9E2"/>
    <w:numStyleLink w:val="BijlagenummeringKNMT"/>
  </w:abstractNum>
  <w:abstractNum w:abstractNumId="28">
    <w:nsid w:val="56386A8B"/>
    <w:multiLevelType w:val="multilevel"/>
    <w:tmpl w:val="EC62FEA0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29">
    <w:nsid w:val="56507651"/>
    <w:multiLevelType w:val="multilevel"/>
    <w:tmpl w:val="EBD4D4D2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30">
    <w:nsid w:val="5B616121"/>
    <w:multiLevelType w:val="multilevel"/>
    <w:tmpl w:val="B4BACAD8"/>
    <w:numStyleLink w:val="OpsommingstreepjeKNMT"/>
  </w:abstractNum>
  <w:abstractNum w:abstractNumId="31">
    <w:nsid w:val="61B81A9B"/>
    <w:multiLevelType w:val="multilevel"/>
    <w:tmpl w:val="D5CEF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BA5668"/>
    <w:multiLevelType w:val="multilevel"/>
    <w:tmpl w:val="57168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3E7E0E"/>
    <w:multiLevelType w:val="multilevel"/>
    <w:tmpl w:val="E86276D2"/>
    <w:lvl w:ilvl="0">
      <w:start w:val="1"/>
      <w:numFmt w:val="bullet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34">
    <w:nsid w:val="63F335A0"/>
    <w:multiLevelType w:val="multilevel"/>
    <w:tmpl w:val="1BDE6548"/>
    <w:styleLink w:val="OpsommingtekenKNMT"/>
    <w:lvl w:ilvl="0">
      <w:start w:val="1"/>
      <w:numFmt w:val="bullet"/>
      <w:pStyle w:val="Opsommingteken1eniveauKNM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teken2eniveauKNMT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pStyle w:val="Opsommingteken3eniveauKNMT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35">
    <w:nsid w:val="646E2529"/>
    <w:multiLevelType w:val="multilevel"/>
    <w:tmpl w:val="1BDE6548"/>
    <w:numStyleLink w:val="OpsommingtekenKNMT"/>
  </w:abstractNum>
  <w:abstractNum w:abstractNumId="36">
    <w:nsid w:val="68141DDB"/>
    <w:multiLevelType w:val="multilevel"/>
    <w:tmpl w:val="CFFEF33E"/>
    <w:numStyleLink w:val="OpsommingopenrondjeKNMT"/>
  </w:abstractNum>
  <w:abstractNum w:abstractNumId="37">
    <w:nsid w:val="6E7370EC"/>
    <w:multiLevelType w:val="multilevel"/>
    <w:tmpl w:val="9200769E"/>
    <w:numStyleLink w:val="OpsommingkleineletterKNMT"/>
  </w:abstractNum>
  <w:abstractNum w:abstractNumId="38">
    <w:nsid w:val="72BB3736"/>
    <w:multiLevelType w:val="multilevel"/>
    <w:tmpl w:val="A498E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75F3AF5"/>
    <w:multiLevelType w:val="multilevel"/>
    <w:tmpl w:val="F816FD88"/>
    <w:lvl w:ilvl="0">
      <w:start w:val="1"/>
      <w:numFmt w:val="lowerLetter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40">
    <w:nsid w:val="79F90C3F"/>
    <w:multiLevelType w:val="multilevel"/>
    <w:tmpl w:val="16F4EACA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41">
    <w:nsid w:val="7D7A7F41"/>
    <w:multiLevelType w:val="multilevel"/>
    <w:tmpl w:val="1BA6EFC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num w:numId="1">
    <w:abstractNumId w:val="11"/>
  </w:num>
  <w:num w:numId="2">
    <w:abstractNumId w:val="21"/>
  </w:num>
  <w:num w:numId="3">
    <w:abstractNumId w:val="24"/>
  </w:num>
  <w:num w:numId="4">
    <w:abstractNumId w:val="13"/>
  </w:num>
  <w:num w:numId="5">
    <w:abstractNumId w:val="25"/>
  </w:num>
  <w:num w:numId="6">
    <w:abstractNumId w:val="15"/>
  </w:num>
  <w:num w:numId="7">
    <w:abstractNumId w:val="14"/>
  </w:num>
  <w:num w:numId="8">
    <w:abstractNumId w:val="19"/>
  </w:num>
  <w:num w:numId="9">
    <w:abstractNumId w:val="22"/>
  </w:num>
  <w:num w:numId="10">
    <w:abstractNumId w:val="34"/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0"/>
  </w:num>
  <w:num w:numId="25">
    <w:abstractNumId w:val="26"/>
  </w:num>
  <w:num w:numId="26">
    <w:abstractNumId w:val="41"/>
  </w:num>
  <w:num w:numId="27">
    <w:abstractNumId w:val="39"/>
  </w:num>
  <w:num w:numId="28">
    <w:abstractNumId w:val="29"/>
  </w:num>
  <w:num w:numId="29">
    <w:abstractNumId w:val="20"/>
  </w:num>
  <w:num w:numId="30">
    <w:abstractNumId w:val="33"/>
  </w:num>
  <w:num w:numId="31">
    <w:abstractNumId w:val="28"/>
  </w:num>
  <w:num w:numId="32">
    <w:abstractNumId w:val="27"/>
  </w:num>
  <w:num w:numId="33">
    <w:abstractNumId w:val="17"/>
  </w:num>
  <w:num w:numId="34">
    <w:abstractNumId w:val="12"/>
  </w:num>
  <w:num w:numId="35">
    <w:abstractNumId w:val="37"/>
  </w:num>
  <w:num w:numId="36">
    <w:abstractNumId w:val="16"/>
  </w:num>
  <w:num w:numId="37">
    <w:abstractNumId w:val="36"/>
  </w:num>
  <w:num w:numId="38">
    <w:abstractNumId w:val="30"/>
  </w:num>
  <w:num w:numId="39">
    <w:abstractNumId w:val="35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  <w:num w:numId="43">
    <w:abstractNumId w:val="23"/>
  </w:num>
  <w:num w:numId="44">
    <w:abstractNumId w:val="31"/>
  </w:num>
  <w:num w:numId="45">
    <w:abstractNumId w:val="3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nl-NL" w:vendorID="1" w:dllVersion="512" w:checkStyle="1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autoHyphenation/>
  <w:hyphenationZone w:val="425"/>
  <w:doNotHyphenateCaps/>
  <w:drawingGridHorizontalSpacing w:val="105"/>
  <w:displayHorizontalDrawingGridEvery w:val="2"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47F"/>
    <w:rsid w:val="00004562"/>
    <w:rsid w:val="00006237"/>
    <w:rsid w:val="0000663D"/>
    <w:rsid w:val="00010D95"/>
    <w:rsid w:val="00011BFA"/>
    <w:rsid w:val="00014CA7"/>
    <w:rsid w:val="0002562D"/>
    <w:rsid w:val="000347F6"/>
    <w:rsid w:val="00035232"/>
    <w:rsid w:val="000418EF"/>
    <w:rsid w:val="0005205D"/>
    <w:rsid w:val="00052426"/>
    <w:rsid w:val="00052FF4"/>
    <w:rsid w:val="00053E43"/>
    <w:rsid w:val="0005430B"/>
    <w:rsid w:val="00074DAC"/>
    <w:rsid w:val="0009447F"/>
    <w:rsid w:val="0009698A"/>
    <w:rsid w:val="000A1B78"/>
    <w:rsid w:val="000B5BEE"/>
    <w:rsid w:val="000B79AA"/>
    <w:rsid w:val="000C0969"/>
    <w:rsid w:val="000C1A1A"/>
    <w:rsid w:val="000D6AB7"/>
    <w:rsid w:val="000E1539"/>
    <w:rsid w:val="000E55A1"/>
    <w:rsid w:val="000E6E43"/>
    <w:rsid w:val="000F213A"/>
    <w:rsid w:val="000F2D93"/>
    <w:rsid w:val="000F650E"/>
    <w:rsid w:val="00100B98"/>
    <w:rsid w:val="00106601"/>
    <w:rsid w:val="00110A9F"/>
    <w:rsid w:val="001170AE"/>
    <w:rsid w:val="00122DED"/>
    <w:rsid w:val="00132265"/>
    <w:rsid w:val="00135A2A"/>
    <w:rsid w:val="00135E7B"/>
    <w:rsid w:val="00137CBB"/>
    <w:rsid w:val="00145B8E"/>
    <w:rsid w:val="0014640F"/>
    <w:rsid w:val="00152E4D"/>
    <w:rsid w:val="001579D8"/>
    <w:rsid w:val="001639F5"/>
    <w:rsid w:val="0018093D"/>
    <w:rsid w:val="001A7FAA"/>
    <w:rsid w:val="001B1B37"/>
    <w:rsid w:val="001B4C7E"/>
    <w:rsid w:val="001C11BE"/>
    <w:rsid w:val="001C63E7"/>
    <w:rsid w:val="001D2A06"/>
    <w:rsid w:val="001E2293"/>
    <w:rsid w:val="001E34AC"/>
    <w:rsid w:val="001F0119"/>
    <w:rsid w:val="001F5B4F"/>
    <w:rsid w:val="001F5C28"/>
    <w:rsid w:val="001F6547"/>
    <w:rsid w:val="0020548B"/>
    <w:rsid w:val="0020607F"/>
    <w:rsid w:val="00206FF8"/>
    <w:rsid w:val="002074B2"/>
    <w:rsid w:val="00216489"/>
    <w:rsid w:val="00220A9C"/>
    <w:rsid w:val="00230B64"/>
    <w:rsid w:val="00236DE9"/>
    <w:rsid w:val="00242226"/>
    <w:rsid w:val="002518D2"/>
    <w:rsid w:val="00256039"/>
    <w:rsid w:val="00257AA9"/>
    <w:rsid w:val="00262D4E"/>
    <w:rsid w:val="00263551"/>
    <w:rsid w:val="002646C8"/>
    <w:rsid w:val="00282B5D"/>
    <w:rsid w:val="00283592"/>
    <w:rsid w:val="00286914"/>
    <w:rsid w:val="00292B9D"/>
    <w:rsid w:val="00294CD2"/>
    <w:rsid w:val="002A25B5"/>
    <w:rsid w:val="002A2E44"/>
    <w:rsid w:val="002B08A4"/>
    <w:rsid w:val="002B2998"/>
    <w:rsid w:val="002B64EE"/>
    <w:rsid w:val="002C46FB"/>
    <w:rsid w:val="002D098D"/>
    <w:rsid w:val="002D0E88"/>
    <w:rsid w:val="002D52B2"/>
    <w:rsid w:val="002D7F26"/>
    <w:rsid w:val="002E2611"/>
    <w:rsid w:val="002E274E"/>
    <w:rsid w:val="002F7B77"/>
    <w:rsid w:val="003063C0"/>
    <w:rsid w:val="00317DEA"/>
    <w:rsid w:val="00320A06"/>
    <w:rsid w:val="00321A8C"/>
    <w:rsid w:val="00323121"/>
    <w:rsid w:val="00324A7F"/>
    <w:rsid w:val="0032713A"/>
    <w:rsid w:val="00334D4B"/>
    <w:rsid w:val="00335B5E"/>
    <w:rsid w:val="00337DDE"/>
    <w:rsid w:val="00346631"/>
    <w:rsid w:val="00347094"/>
    <w:rsid w:val="00364E1D"/>
    <w:rsid w:val="00365254"/>
    <w:rsid w:val="00365327"/>
    <w:rsid w:val="00374C23"/>
    <w:rsid w:val="00374D9A"/>
    <w:rsid w:val="00377612"/>
    <w:rsid w:val="00382603"/>
    <w:rsid w:val="0039126D"/>
    <w:rsid w:val="003964D4"/>
    <w:rsid w:val="0039656A"/>
    <w:rsid w:val="003A5ED3"/>
    <w:rsid w:val="003A6677"/>
    <w:rsid w:val="003B14A0"/>
    <w:rsid w:val="003D04B7"/>
    <w:rsid w:val="003D09E4"/>
    <w:rsid w:val="003D414A"/>
    <w:rsid w:val="003D5D0F"/>
    <w:rsid w:val="003E30F2"/>
    <w:rsid w:val="003E3B7D"/>
    <w:rsid w:val="003F2747"/>
    <w:rsid w:val="004001AF"/>
    <w:rsid w:val="0041674F"/>
    <w:rsid w:val="0042594D"/>
    <w:rsid w:val="00451FDB"/>
    <w:rsid w:val="004564A6"/>
    <w:rsid w:val="00461297"/>
    <w:rsid w:val="004656F6"/>
    <w:rsid w:val="004659D3"/>
    <w:rsid w:val="00466D71"/>
    <w:rsid w:val="0047392D"/>
    <w:rsid w:val="0047518D"/>
    <w:rsid w:val="004804E1"/>
    <w:rsid w:val="00484C8E"/>
    <w:rsid w:val="00486319"/>
    <w:rsid w:val="00487543"/>
    <w:rsid w:val="004875E2"/>
    <w:rsid w:val="00490BBD"/>
    <w:rsid w:val="004C379C"/>
    <w:rsid w:val="004C4B7F"/>
    <w:rsid w:val="004D2412"/>
    <w:rsid w:val="004D64B4"/>
    <w:rsid w:val="004F6A99"/>
    <w:rsid w:val="00501A64"/>
    <w:rsid w:val="00503BFD"/>
    <w:rsid w:val="005043E5"/>
    <w:rsid w:val="00507843"/>
    <w:rsid w:val="00515E2F"/>
    <w:rsid w:val="00521726"/>
    <w:rsid w:val="00526530"/>
    <w:rsid w:val="0053645C"/>
    <w:rsid w:val="00545244"/>
    <w:rsid w:val="00553801"/>
    <w:rsid w:val="005615BE"/>
    <w:rsid w:val="00562E3D"/>
    <w:rsid w:val="00572201"/>
    <w:rsid w:val="00573E6C"/>
    <w:rsid w:val="00575FFC"/>
    <w:rsid w:val="005A2BEC"/>
    <w:rsid w:val="005B4FAF"/>
    <w:rsid w:val="005C5603"/>
    <w:rsid w:val="005C6668"/>
    <w:rsid w:val="005D4151"/>
    <w:rsid w:val="005D5E21"/>
    <w:rsid w:val="006004A5"/>
    <w:rsid w:val="006040DB"/>
    <w:rsid w:val="00612C22"/>
    <w:rsid w:val="006306BA"/>
    <w:rsid w:val="0065269B"/>
    <w:rsid w:val="00664EE1"/>
    <w:rsid w:val="00672A20"/>
    <w:rsid w:val="006767B2"/>
    <w:rsid w:val="00685EED"/>
    <w:rsid w:val="006953A2"/>
    <w:rsid w:val="006B6044"/>
    <w:rsid w:val="006C5951"/>
    <w:rsid w:val="006C6A9D"/>
    <w:rsid w:val="006D1154"/>
    <w:rsid w:val="006D2ECD"/>
    <w:rsid w:val="006D3636"/>
    <w:rsid w:val="00703BD3"/>
    <w:rsid w:val="00705849"/>
    <w:rsid w:val="00706308"/>
    <w:rsid w:val="007107B4"/>
    <w:rsid w:val="00712665"/>
    <w:rsid w:val="0071386B"/>
    <w:rsid w:val="00721589"/>
    <w:rsid w:val="0072479C"/>
    <w:rsid w:val="007358BA"/>
    <w:rsid w:val="00736180"/>
    <w:rsid w:val="007361EE"/>
    <w:rsid w:val="00743326"/>
    <w:rsid w:val="007459EE"/>
    <w:rsid w:val="00750733"/>
    <w:rsid w:val="00750780"/>
    <w:rsid w:val="007525D1"/>
    <w:rsid w:val="00756C31"/>
    <w:rsid w:val="00763B35"/>
    <w:rsid w:val="00764AF2"/>
    <w:rsid w:val="00766E99"/>
    <w:rsid w:val="00770652"/>
    <w:rsid w:val="00775717"/>
    <w:rsid w:val="00776618"/>
    <w:rsid w:val="00787B55"/>
    <w:rsid w:val="0079179F"/>
    <w:rsid w:val="00793355"/>
    <w:rsid w:val="007939D0"/>
    <w:rsid w:val="00796A8D"/>
    <w:rsid w:val="007B5373"/>
    <w:rsid w:val="007C0010"/>
    <w:rsid w:val="007C037C"/>
    <w:rsid w:val="007D4A7D"/>
    <w:rsid w:val="007D4DCE"/>
    <w:rsid w:val="007E7724"/>
    <w:rsid w:val="007F35A2"/>
    <w:rsid w:val="007F48F0"/>
    <w:rsid w:val="007F653F"/>
    <w:rsid w:val="007F71C0"/>
    <w:rsid w:val="008064EE"/>
    <w:rsid w:val="00810585"/>
    <w:rsid w:val="00826EA4"/>
    <w:rsid w:val="00827117"/>
    <w:rsid w:val="00832239"/>
    <w:rsid w:val="00854B34"/>
    <w:rsid w:val="0086137E"/>
    <w:rsid w:val="008736AE"/>
    <w:rsid w:val="008775D3"/>
    <w:rsid w:val="00884319"/>
    <w:rsid w:val="00886BB9"/>
    <w:rsid w:val="008870F0"/>
    <w:rsid w:val="00892B6D"/>
    <w:rsid w:val="00893934"/>
    <w:rsid w:val="008B5CD1"/>
    <w:rsid w:val="008C2F90"/>
    <w:rsid w:val="008D7BDD"/>
    <w:rsid w:val="0090724E"/>
    <w:rsid w:val="00910D57"/>
    <w:rsid w:val="009221AC"/>
    <w:rsid w:val="009225D7"/>
    <w:rsid w:val="00934750"/>
    <w:rsid w:val="00934E30"/>
    <w:rsid w:val="00935271"/>
    <w:rsid w:val="00943209"/>
    <w:rsid w:val="0094509D"/>
    <w:rsid w:val="00945318"/>
    <w:rsid w:val="00946FF2"/>
    <w:rsid w:val="00950DB4"/>
    <w:rsid w:val="009534C6"/>
    <w:rsid w:val="009606EB"/>
    <w:rsid w:val="00963973"/>
    <w:rsid w:val="00971786"/>
    <w:rsid w:val="00971B3B"/>
    <w:rsid w:val="00994DBD"/>
    <w:rsid w:val="009C1976"/>
    <w:rsid w:val="009C3E8D"/>
    <w:rsid w:val="009D2889"/>
    <w:rsid w:val="009D5A27"/>
    <w:rsid w:val="009D5AE2"/>
    <w:rsid w:val="00A07FEF"/>
    <w:rsid w:val="00A1497C"/>
    <w:rsid w:val="00A20D95"/>
    <w:rsid w:val="00A21956"/>
    <w:rsid w:val="00A21970"/>
    <w:rsid w:val="00A42EEC"/>
    <w:rsid w:val="00A50406"/>
    <w:rsid w:val="00A50767"/>
    <w:rsid w:val="00A60A58"/>
    <w:rsid w:val="00A65B09"/>
    <w:rsid w:val="00A670BB"/>
    <w:rsid w:val="00A76E7C"/>
    <w:rsid w:val="00AB0D90"/>
    <w:rsid w:val="00AB1E21"/>
    <w:rsid w:val="00AB1E30"/>
    <w:rsid w:val="00AB2477"/>
    <w:rsid w:val="00AB56F0"/>
    <w:rsid w:val="00AB5DBD"/>
    <w:rsid w:val="00AC273E"/>
    <w:rsid w:val="00AD24E6"/>
    <w:rsid w:val="00AD31A0"/>
    <w:rsid w:val="00AD4DF7"/>
    <w:rsid w:val="00AE0183"/>
    <w:rsid w:val="00AE2110"/>
    <w:rsid w:val="00AE2EB1"/>
    <w:rsid w:val="00AE484C"/>
    <w:rsid w:val="00B01DA1"/>
    <w:rsid w:val="00B11A76"/>
    <w:rsid w:val="00B233E3"/>
    <w:rsid w:val="00B460C2"/>
    <w:rsid w:val="00B75ED8"/>
    <w:rsid w:val="00B77809"/>
    <w:rsid w:val="00B9540B"/>
    <w:rsid w:val="00BA3794"/>
    <w:rsid w:val="00BA3F4D"/>
    <w:rsid w:val="00BA79E3"/>
    <w:rsid w:val="00BB1FC1"/>
    <w:rsid w:val="00BB31CE"/>
    <w:rsid w:val="00BC0188"/>
    <w:rsid w:val="00BC6FB7"/>
    <w:rsid w:val="00BD7383"/>
    <w:rsid w:val="00BE64B3"/>
    <w:rsid w:val="00BF6A7B"/>
    <w:rsid w:val="00C06D9A"/>
    <w:rsid w:val="00C201EB"/>
    <w:rsid w:val="00C33308"/>
    <w:rsid w:val="00C4003A"/>
    <w:rsid w:val="00C41422"/>
    <w:rsid w:val="00C51137"/>
    <w:rsid w:val="00C6206C"/>
    <w:rsid w:val="00C92E08"/>
    <w:rsid w:val="00C93473"/>
    <w:rsid w:val="00CA1FE3"/>
    <w:rsid w:val="00CA332D"/>
    <w:rsid w:val="00CB3533"/>
    <w:rsid w:val="00CB5FF1"/>
    <w:rsid w:val="00CB7600"/>
    <w:rsid w:val="00CB7D61"/>
    <w:rsid w:val="00CC6A4B"/>
    <w:rsid w:val="00CD7A5A"/>
    <w:rsid w:val="00CE2BA6"/>
    <w:rsid w:val="00CF2B0C"/>
    <w:rsid w:val="00D023A0"/>
    <w:rsid w:val="00D16E87"/>
    <w:rsid w:val="00D20882"/>
    <w:rsid w:val="00D27D0E"/>
    <w:rsid w:val="00D35DA7"/>
    <w:rsid w:val="00D47AD0"/>
    <w:rsid w:val="00D57A57"/>
    <w:rsid w:val="00D613A9"/>
    <w:rsid w:val="00D65299"/>
    <w:rsid w:val="00D7238E"/>
    <w:rsid w:val="00D73003"/>
    <w:rsid w:val="00D73C03"/>
    <w:rsid w:val="00D92EDA"/>
    <w:rsid w:val="00D9359B"/>
    <w:rsid w:val="00DA5661"/>
    <w:rsid w:val="00DA7A62"/>
    <w:rsid w:val="00DB0413"/>
    <w:rsid w:val="00DB0F15"/>
    <w:rsid w:val="00DB2BF9"/>
    <w:rsid w:val="00DB3292"/>
    <w:rsid w:val="00DC2F99"/>
    <w:rsid w:val="00DC489D"/>
    <w:rsid w:val="00DD140B"/>
    <w:rsid w:val="00DD2123"/>
    <w:rsid w:val="00DD2A9E"/>
    <w:rsid w:val="00DD4F5C"/>
    <w:rsid w:val="00DD509E"/>
    <w:rsid w:val="00DE2331"/>
    <w:rsid w:val="00DE2FD1"/>
    <w:rsid w:val="00DE5157"/>
    <w:rsid w:val="00E009D9"/>
    <w:rsid w:val="00E0485F"/>
    <w:rsid w:val="00E05BA5"/>
    <w:rsid w:val="00E07762"/>
    <w:rsid w:val="00E12CAA"/>
    <w:rsid w:val="00E318F2"/>
    <w:rsid w:val="00E45F90"/>
    <w:rsid w:val="00E52291"/>
    <w:rsid w:val="00E527BE"/>
    <w:rsid w:val="00E56EFE"/>
    <w:rsid w:val="00E614AB"/>
    <w:rsid w:val="00E61D02"/>
    <w:rsid w:val="00E62D48"/>
    <w:rsid w:val="00E6431C"/>
    <w:rsid w:val="00E64BFF"/>
    <w:rsid w:val="00E65D32"/>
    <w:rsid w:val="00E678A0"/>
    <w:rsid w:val="00E7078D"/>
    <w:rsid w:val="00E7085E"/>
    <w:rsid w:val="00E76081"/>
    <w:rsid w:val="00E93FCF"/>
    <w:rsid w:val="00E96BF0"/>
    <w:rsid w:val="00EB7C66"/>
    <w:rsid w:val="00EC72BE"/>
    <w:rsid w:val="00EE35E4"/>
    <w:rsid w:val="00EE5A21"/>
    <w:rsid w:val="00EF534C"/>
    <w:rsid w:val="00F005C9"/>
    <w:rsid w:val="00F06C9F"/>
    <w:rsid w:val="00F1404D"/>
    <w:rsid w:val="00F16B2B"/>
    <w:rsid w:val="00F16EDB"/>
    <w:rsid w:val="00F208DC"/>
    <w:rsid w:val="00F22CB3"/>
    <w:rsid w:val="00F234D1"/>
    <w:rsid w:val="00F234F5"/>
    <w:rsid w:val="00F3166C"/>
    <w:rsid w:val="00F33259"/>
    <w:rsid w:val="00F44FB8"/>
    <w:rsid w:val="00F519B9"/>
    <w:rsid w:val="00F52A6F"/>
    <w:rsid w:val="00F55E8B"/>
    <w:rsid w:val="00F564F9"/>
    <w:rsid w:val="00F669BA"/>
    <w:rsid w:val="00F7031C"/>
    <w:rsid w:val="00F7766C"/>
    <w:rsid w:val="00F82076"/>
    <w:rsid w:val="00F85E79"/>
    <w:rsid w:val="00FB22AF"/>
    <w:rsid w:val="00FB7F9C"/>
    <w:rsid w:val="00FC25E1"/>
    <w:rsid w:val="00FC3FA5"/>
    <w:rsid w:val="00FD2C03"/>
    <w:rsid w:val="00FD63B3"/>
    <w:rsid w:val="00FE1BFD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iPriority="9" w:unhideWhenUsed="0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iPriority="22" w:unhideWhenUsed="0" w:qFormat="1"/>
    <w:lsdException w:name="Emphasis" w:semiHidden="0" w:unhideWhenUsed="0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/>
  </w:latentStyles>
  <w:style w:type="paragraph" w:default="1" w:styleId="Standaard">
    <w:name w:val="Normal"/>
    <w:aliases w:val="Standaard KNMT"/>
    <w:next w:val="BasistekstKNMT"/>
    <w:rsid w:val="00994DBD"/>
    <w:pPr>
      <w:suppressAutoHyphens/>
      <w:spacing w:line="253" w:lineRule="atLeast"/>
    </w:pPr>
    <w:rPr>
      <w:rFonts w:ascii="Corbel" w:hAnsi="Corbel" w:cs="Maiandra GD"/>
      <w:szCs w:val="18"/>
    </w:rPr>
  </w:style>
  <w:style w:type="paragraph" w:styleId="Kop1">
    <w:name w:val="heading 1"/>
    <w:aliases w:val="Hoofdstukkop KNMT"/>
    <w:basedOn w:val="ZsysbasisKNMT"/>
    <w:next w:val="BasistekstKNMT"/>
    <w:rsid w:val="000E1539"/>
    <w:pPr>
      <w:keepNext/>
      <w:keepLines/>
      <w:numPr>
        <w:numId w:val="33"/>
      </w:numPr>
      <w:spacing w:line="400" w:lineRule="atLeast"/>
      <w:outlineLvl w:val="0"/>
    </w:pPr>
    <w:rPr>
      <w:b/>
      <w:bCs/>
      <w:sz w:val="32"/>
      <w:szCs w:val="32"/>
    </w:rPr>
  </w:style>
  <w:style w:type="paragraph" w:styleId="Kop2">
    <w:name w:val="heading 2"/>
    <w:aliases w:val="Paragraafkop KNMT"/>
    <w:basedOn w:val="ZsysbasisKNMT"/>
    <w:next w:val="BasistekstKNMT"/>
    <w:link w:val="Kop2Char"/>
    <w:uiPriority w:val="9"/>
    <w:qFormat/>
    <w:rsid w:val="000E1539"/>
    <w:pPr>
      <w:keepNext/>
      <w:keepLines/>
      <w:numPr>
        <w:ilvl w:val="1"/>
        <w:numId w:val="33"/>
      </w:numPr>
      <w:spacing w:before="255" w:line="360" w:lineRule="atLeast"/>
      <w:outlineLvl w:val="1"/>
    </w:pPr>
    <w:rPr>
      <w:b/>
      <w:bCs/>
      <w:iCs/>
      <w:sz w:val="28"/>
      <w:szCs w:val="28"/>
    </w:rPr>
  </w:style>
  <w:style w:type="paragraph" w:styleId="Kop3">
    <w:name w:val="heading 3"/>
    <w:aliases w:val="Subparagraafkop KNMT"/>
    <w:basedOn w:val="ZsysbasisKNMT"/>
    <w:next w:val="BasistekstKNMT"/>
    <w:rsid w:val="000E1539"/>
    <w:pPr>
      <w:keepNext/>
      <w:keepLines/>
      <w:numPr>
        <w:ilvl w:val="2"/>
        <w:numId w:val="33"/>
      </w:numPr>
      <w:spacing w:before="255"/>
      <w:outlineLvl w:val="2"/>
    </w:pPr>
    <w:rPr>
      <w:b/>
      <w:iCs/>
    </w:rPr>
  </w:style>
  <w:style w:type="paragraph" w:styleId="Kop4">
    <w:name w:val="heading 4"/>
    <w:aliases w:val="Kop 4 KNMT"/>
    <w:basedOn w:val="ZsysbasisKNMT"/>
    <w:next w:val="BasistekstKNMT"/>
    <w:rsid w:val="000E1539"/>
    <w:pPr>
      <w:keepNext/>
      <w:keepLines/>
      <w:numPr>
        <w:ilvl w:val="3"/>
        <w:numId w:val="33"/>
      </w:numPr>
      <w:outlineLvl w:val="3"/>
    </w:pPr>
    <w:rPr>
      <w:b/>
      <w:bCs/>
      <w:szCs w:val="24"/>
    </w:rPr>
  </w:style>
  <w:style w:type="paragraph" w:styleId="Kop5">
    <w:name w:val="heading 5"/>
    <w:aliases w:val="Kop 5 KNMT"/>
    <w:basedOn w:val="ZsysbasisKNMT"/>
    <w:next w:val="BasistekstKNMT"/>
    <w:rsid w:val="000E1539"/>
    <w:pPr>
      <w:keepNext/>
      <w:keepLines/>
      <w:numPr>
        <w:ilvl w:val="4"/>
        <w:numId w:val="33"/>
      </w:numPr>
      <w:outlineLvl w:val="4"/>
    </w:pPr>
    <w:rPr>
      <w:b/>
      <w:bCs/>
      <w:i/>
      <w:iCs/>
      <w:szCs w:val="22"/>
    </w:rPr>
  </w:style>
  <w:style w:type="paragraph" w:styleId="Kop6">
    <w:name w:val="heading 6"/>
    <w:aliases w:val="Kop 6 KNMT"/>
    <w:basedOn w:val="ZsysbasisKNMT"/>
    <w:next w:val="BasistekstKNMT"/>
    <w:rsid w:val="000E1539"/>
    <w:pPr>
      <w:keepNext/>
      <w:keepLines/>
      <w:numPr>
        <w:ilvl w:val="5"/>
        <w:numId w:val="33"/>
      </w:numPr>
      <w:outlineLvl w:val="5"/>
    </w:pPr>
  </w:style>
  <w:style w:type="paragraph" w:styleId="Kop7">
    <w:name w:val="heading 7"/>
    <w:aliases w:val="Kop 7 KNMT"/>
    <w:basedOn w:val="ZsysbasisKNMT"/>
    <w:next w:val="BasistekstKNMT"/>
    <w:rsid w:val="000E1539"/>
    <w:pPr>
      <w:keepNext/>
      <w:keepLines/>
      <w:numPr>
        <w:ilvl w:val="6"/>
        <w:numId w:val="33"/>
      </w:numPr>
      <w:outlineLvl w:val="6"/>
    </w:pPr>
    <w:rPr>
      <w:bCs/>
      <w:szCs w:val="20"/>
    </w:rPr>
  </w:style>
  <w:style w:type="paragraph" w:styleId="Kop8">
    <w:name w:val="heading 8"/>
    <w:aliases w:val="Kop 8 KNMT"/>
    <w:basedOn w:val="ZsysbasisKNMT"/>
    <w:next w:val="BasistekstKNMT"/>
    <w:rsid w:val="000E1539"/>
    <w:pPr>
      <w:keepNext/>
      <w:keepLines/>
      <w:numPr>
        <w:ilvl w:val="7"/>
        <w:numId w:val="33"/>
      </w:numPr>
      <w:outlineLvl w:val="7"/>
    </w:pPr>
    <w:rPr>
      <w:iCs/>
      <w:szCs w:val="20"/>
    </w:rPr>
  </w:style>
  <w:style w:type="paragraph" w:styleId="Kop9">
    <w:name w:val="heading 9"/>
    <w:aliases w:val="Kop 9 KNMT"/>
    <w:basedOn w:val="ZsysbasisKNMT"/>
    <w:next w:val="BasistekstKNMT"/>
    <w:rsid w:val="000E1539"/>
    <w:pPr>
      <w:keepNext/>
      <w:keepLines/>
      <w:numPr>
        <w:ilvl w:val="8"/>
        <w:numId w:val="33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KNMT">
    <w:name w:val="Basistekst KNMT"/>
    <w:basedOn w:val="ZsysbasisKNMT"/>
    <w:qFormat/>
    <w:rsid w:val="00122DED"/>
  </w:style>
  <w:style w:type="paragraph" w:customStyle="1" w:styleId="ZsysbasisKNMT">
    <w:name w:val="Zsysbasis KNMT"/>
    <w:next w:val="BasistekstKNMT"/>
    <w:link w:val="ZsysbasisKNMTChar"/>
    <w:semiHidden/>
    <w:rsid w:val="00994DBD"/>
    <w:pPr>
      <w:suppressAutoHyphens/>
      <w:spacing w:line="253" w:lineRule="atLeast"/>
    </w:pPr>
    <w:rPr>
      <w:rFonts w:ascii="Corbel" w:hAnsi="Corbel" w:cs="Maiandra GD"/>
      <w:szCs w:val="18"/>
    </w:rPr>
  </w:style>
  <w:style w:type="paragraph" w:customStyle="1" w:styleId="BasistekstvetKNMT">
    <w:name w:val="Basistekst vet KNMT"/>
    <w:basedOn w:val="ZsysbasisKNMT"/>
    <w:next w:val="BasistekstKNMT"/>
    <w:qFormat/>
    <w:rsid w:val="00122DED"/>
    <w:rPr>
      <w:b/>
      <w:bCs/>
    </w:rPr>
  </w:style>
  <w:style w:type="character" w:styleId="GevolgdeHyperlink">
    <w:name w:val="FollowedHyperlink"/>
    <w:aliases w:val="GevolgdeHyperlink KNMT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KNMT"/>
    <w:basedOn w:val="Standaardalinea-lettertype"/>
    <w:rsid w:val="00B460C2"/>
    <w:rPr>
      <w:color w:val="auto"/>
      <w:u w:val="none"/>
    </w:rPr>
  </w:style>
  <w:style w:type="paragraph" w:customStyle="1" w:styleId="AdresvakKNMT">
    <w:name w:val="Adresvak KNMT"/>
    <w:basedOn w:val="ZsysbasisKNMT"/>
    <w:rsid w:val="00CB5FF1"/>
    <w:pPr>
      <w:spacing w:line="240" w:lineRule="exact"/>
    </w:pPr>
    <w:rPr>
      <w:noProof/>
    </w:rPr>
  </w:style>
  <w:style w:type="paragraph" w:styleId="Koptekst">
    <w:name w:val="header"/>
    <w:basedOn w:val="ZsysbasisKNMT"/>
    <w:next w:val="BasistekstKNMT"/>
    <w:semiHidden/>
    <w:rsid w:val="00122DED"/>
  </w:style>
  <w:style w:type="paragraph" w:styleId="Voettekst">
    <w:name w:val="footer"/>
    <w:basedOn w:val="ZsysbasisKNMT"/>
    <w:next w:val="BasistekstKNMT"/>
    <w:semiHidden/>
    <w:rsid w:val="00122DED"/>
    <w:pPr>
      <w:jc w:val="right"/>
    </w:pPr>
  </w:style>
  <w:style w:type="paragraph" w:customStyle="1" w:styleId="KoptekstKNMT">
    <w:name w:val="Koptekst KNMT"/>
    <w:basedOn w:val="ZsysbasisKNMT"/>
    <w:rsid w:val="00122DED"/>
    <w:rPr>
      <w:noProof/>
    </w:rPr>
  </w:style>
  <w:style w:type="paragraph" w:customStyle="1" w:styleId="VoettekstKNMT">
    <w:name w:val="Voettekst KNMT"/>
    <w:basedOn w:val="ZsysbasisKNMT"/>
    <w:link w:val="VoettekstKNMTChar"/>
    <w:rsid w:val="00994DBD"/>
    <w:rPr>
      <w:noProof/>
    </w:rPr>
  </w:style>
  <w:style w:type="numbering" w:styleId="111111">
    <w:name w:val="Outline List 2"/>
    <w:basedOn w:val="Geenlijst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semiHidden/>
    <w:rsid w:val="00E07762"/>
    <w:pPr>
      <w:numPr>
        <w:numId w:val="6"/>
      </w:numPr>
    </w:pPr>
  </w:style>
  <w:style w:type="paragraph" w:customStyle="1" w:styleId="BasistekstcursiefKNMT">
    <w:name w:val="Basistekst cursief KNMT"/>
    <w:basedOn w:val="ZsysbasisKNMT"/>
    <w:next w:val="BasistekstKNMT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KNMT"/>
    <w:next w:val="BasistekstKNMT"/>
    <w:semiHidden/>
    <w:rsid w:val="0020607F"/>
  </w:style>
  <w:style w:type="paragraph" w:styleId="Adresenvelop">
    <w:name w:val="envelope address"/>
    <w:basedOn w:val="ZsysbasisKNMT"/>
    <w:next w:val="BasistekstKNMT"/>
    <w:semiHidden/>
    <w:rsid w:val="0020607F"/>
  </w:style>
  <w:style w:type="paragraph" w:styleId="Afsluiting">
    <w:name w:val="Closing"/>
    <w:basedOn w:val="ZsysbasisKNMT"/>
    <w:next w:val="BasistekstKNMT"/>
    <w:semiHidden/>
    <w:rsid w:val="0020607F"/>
  </w:style>
  <w:style w:type="paragraph" w:customStyle="1" w:styleId="Inspring1eniveauKNMT">
    <w:name w:val="Inspring 1e niveau KNMT"/>
    <w:basedOn w:val="ZsysbasisKNMT"/>
    <w:rsid w:val="00122DED"/>
    <w:pPr>
      <w:tabs>
        <w:tab w:val="left" w:pos="284"/>
      </w:tabs>
      <w:ind w:left="284" w:hanging="284"/>
    </w:pPr>
  </w:style>
  <w:style w:type="paragraph" w:customStyle="1" w:styleId="Inspring2eniveauKNMT">
    <w:name w:val="Inspring 2e niveau KNMT"/>
    <w:basedOn w:val="ZsysbasisKNMT"/>
    <w:rsid w:val="00122DED"/>
    <w:pPr>
      <w:tabs>
        <w:tab w:val="left" w:pos="567"/>
      </w:tabs>
      <w:ind w:left="568" w:hanging="284"/>
    </w:pPr>
  </w:style>
  <w:style w:type="paragraph" w:customStyle="1" w:styleId="Inspring3eniveauKNMT">
    <w:name w:val="Inspring 3e niveau KNMT"/>
    <w:basedOn w:val="ZsysbasisKNMT"/>
    <w:rsid w:val="00122DED"/>
    <w:pPr>
      <w:tabs>
        <w:tab w:val="left" w:pos="851"/>
      </w:tabs>
      <w:ind w:left="851" w:hanging="284"/>
    </w:pPr>
  </w:style>
  <w:style w:type="paragraph" w:customStyle="1" w:styleId="Zwevend1eniveauKNMT">
    <w:name w:val="Zwevend 1e niveau KNMT"/>
    <w:basedOn w:val="ZsysbasisKNMT"/>
    <w:rsid w:val="00122DED"/>
    <w:pPr>
      <w:ind w:left="284"/>
    </w:pPr>
  </w:style>
  <w:style w:type="paragraph" w:customStyle="1" w:styleId="Zwevend2eniveauKNMT">
    <w:name w:val="Zwevend 2e niveau KNMT"/>
    <w:basedOn w:val="ZsysbasisKNMT"/>
    <w:rsid w:val="00122DED"/>
    <w:pPr>
      <w:ind w:left="567"/>
    </w:pPr>
  </w:style>
  <w:style w:type="paragraph" w:customStyle="1" w:styleId="Zwevend3eniveauKNMT">
    <w:name w:val="Zwevend 3e niveau KNMT"/>
    <w:basedOn w:val="ZsysbasisKNMT"/>
    <w:rsid w:val="00122DED"/>
    <w:pPr>
      <w:ind w:left="851"/>
    </w:pPr>
  </w:style>
  <w:style w:type="paragraph" w:styleId="Inhopg1">
    <w:name w:val="toc 1"/>
    <w:aliases w:val="Inhopg 1 KNMT"/>
    <w:basedOn w:val="ZsysbasisKNMT"/>
    <w:next w:val="BasistekstKNMT"/>
    <w:rsid w:val="000C1A1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aliases w:val="Inhopg 2 KNMT"/>
    <w:basedOn w:val="ZsysbasisKNMT"/>
    <w:next w:val="BasistekstKNMT"/>
    <w:rsid w:val="000C1A1A"/>
    <w:pPr>
      <w:tabs>
        <w:tab w:val="left" w:pos="709"/>
      </w:tabs>
      <w:ind w:left="709" w:right="567" w:hanging="709"/>
    </w:pPr>
  </w:style>
  <w:style w:type="paragraph" w:styleId="Inhopg3">
    <w:name w:val="toc 3"/>
    <w:aliases w:val="Inhopg 3 KNMT"/>
    <w:basedOn w:val="ZsysbasisKNMT"/>
    <w:next w:val="BasistekstKNMT"/>
    <w:rsid w:val="000C1A1A"/>
    <w:pPr>
      <w:tabs>
        <w:tab w:val="left" w:pos="709"/>
      </w:tabs>
      <w:ind w:left="709" w:right="567" w:hanging="709"/>
    </w:pPr>
  </w:style>
  <w:style w:type="paragraph" w:styleId="Inhopg4">
    <w:name w:val="toc 4"/>
    <w:aliases w:val="Inhopg 4 KNMT"/>
    <w:basedOn w:val="ZsysbasisKNMT"/>
    <w:next w:val="BasistekstKNMT"/>
    <w:rsid w:val="00122DED"/>
  </w:style>
  <w:style w:type="paragraph" w:styleId="Bronvermelding">
    <w:name w:val="table of authorities"/>
    <w:basedOn w:val="ZsysbasisKNMT"/>
    <w:next w:val="BasistekstKNMT"/>
    <w:semiHidden/>
    <w:rsid w:val="00F33259"/>
    <w:pPr>
      <w:ind w:left="180" w:hanging="180"/>
    </w:pPr>
  </w:style>
  <w:style w:type="paragraph" w:styleId="Index2">
    <w:name w:val="index 2"/>
    <w:basedOn w:val="ZsysbasisKNMT"/>
    <w:next w:val="BasistekstKNMT"/>
    <w:semiHidden/>
    <w:rsid w:val="00122DED"/>
  </w:style>
  <w:style w:type="paragraph" w:styleId="Index3">
    <w:name w:val="index 3"/>
    <w:basedOn w:val="ZsysbasisKNMT"/>
    <w:next w:val="BasistekstKNMT"/>
    <w:semiHidden/>
    <w:rsid w:val="00122DED"/>
  </w:style>
  <w:style w:type="paragraph" w:styleId="Ondertitel">
    <w:name w:val="Subtitle"/>
    <w:basedOn w:val="ZsysbasisKNMT"/>
    <w:next w:val="BasistekstKNMT"/>
    <w:semiHidden/>
    <w:rsid w:val="00122DED"/>
  </w:style>
  <w:style w:type="paragraph" w:styleId="Titel">
    <w:name w:val="Title"/>
    <w:basedOn w:val="ZsysbasisKNMT"/>
    <w:next w:val="BasistekstKNMT"/>
    <w:semiHidden/>
    <w:rsid w:val="00122DED"/>
  </w:style>
  <w:style w:type="paragraph" w:customStyle="1" w:styleId="Kop2zondernummerKNMT">
    <w:name w:val="Kop 2 zonder nummer KNMT"/>
    <w:basedOn w:val="ZsysbasisKNMT"/>
    <w:next w:val="BasistekstKNMT"/>
    <w:rsid w:val="000E1539"/>
    <w:pPr>
      <w:keepNext/>
      <w:keepLines/>
      <w:spacing w:before="255" w:line="360" w:lineRule="atLeast"/>
    </w:pPr>
    <w:rPr>
      <w:b/>
      <w:sz w:val="28"/>
      <w:szCs w:val="28"/>
    </w:rPr>
  </w:style>
  <w:style w:type="character" w:styleId="Paginanummer">
    <w:name w:val="page number"/>
    <w:basedOn w:val="Standaardalinea-lettertype"/>
    <w:semiHidden/>
    <w:rsid w:val="00122DED"/>
  </w:style>
  <w:style w:type="character" w:customStyle="1" w:styleId="zsysVeldMarkering">
    <w:name w:val="zsysVeldMarkering"/>
    <w:basedOn w:val="Standaardalinea-lettertype"/>
    <w:semiHidden/>
    <w:rsid w:val="009D5A27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Kop1zondernummerKNMT">
    <w:name w:val="Kop 1 zonder nummer KNMT"/>
    <w:basedOn w:val="ZsysbasisKNMT"/>
    <w:next w:val="BasistekstKNMT"/>
    <w:rsid w:val="000E1539"/>
    <w:pPr>
      <w:keepNext/>
      <w:keepLines/>
      <w:spacing w:line="400" w:lineRule="atLeast"/>
    </w:pPr>
    <w:rPr>
      <w:b/>
      <w:sz w:val="32"/>
      <w:szCs w:val="32"/>
    </w:rPr>
  </w:style>
  <w:style w:type="paragraph" w:customStyle="1" w:styleId="Kop3zondernummerKNMT">
    <w:name w:val="Kop 3 zonder nummer KNMT"/>
    <w:basedOn w:val="ZsysbasisKNMT"/>
    <w:next w:val="BasistekstKNMT"/>
    <w:rsid w:val="000E1539"/>
    <w:pPr>
      <w:keepNext/>
      <w:keepLines/>
      <w:spacing w:before="255"/>
    </w:pPr>
    <w:rPr>
      <w:b/>
    </w:rPr>
  </w:style>
  <w:style w:type="paragraph" w:styleId="Index4">
    <w:name w:val="index 4"/>
    <w:basedOn w:val="Standaard"/>
    <w:next w:val="Standaard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rsid w:val="00122DED"/>
    <w:pPr>
      <w:ind w:left="1620" w:hanging="180"/>
    </w:pPr>
  </w:style>
  <w:style w:type="paragraph" w:styleId="Inhopg5">
    <w:name w:val="toc 5"/>
    <w:aliases w:val="Inhopg 5 KNMT"/>
    <w:basedOn w:val="ZsysbasisKNMT"/>
    <w:next w:val="BasistekstKNMT"/>
    <w:rsid w:val="003964D4"/>
  </w:style>
  <w:style w:type="paragraph" w:styleId="Inhopg6">
    <w:name w:val="toc 6"/>
    <w:aliases w:val="Inhopg 6 KNMT"/>
    <w:basedOn w:val="ZsysbasisKNMT"/>
    <w:next w:val="BasistekstKNMT"/>
    <w:rsid w:val="003964D4"/>
  </w:style>
  <w:style w:type="paragraph" w:styleId="Inhopg7">
    <w:name w:val="toc 7"/>
    <w:aliases w:val="Inhopg 7 KNMT"/>
    <w:basedOn w:val="ZsysbasisKNMT"/>
    <w:next w:val="BasistekstKNMT"/>
    <w:rsid w:val="003964D4"/>
  </w:style>
  <w:style w:type="paragraph" w:styleId="Inhopg8">
    <w:name w:val="toc 8"/>
    <w:aliases w:val="Inhopg 8 KNMT"/>
    <w:basedOn w:val="ZsysbasisKNMT"/>
    <w:next w:val="BasistekstKNMT"/>
    <w:rsid w:val="003964D4"/>
  </w:style>
  <w:style w:type="paragraph" w:styleId="Inhopg9">
    <w:name w:val="toc 9"/>
    <w:aliases w:val="Inhopg 9 KNMT"/>
    <w:basedOn w:val="ZsysbasisKNMT"/>
    <w:next w:val="BasistekstKNMT"/>
    <w:rsid w:val="003964D4"/>
  </w:style>
  <w:style w:type="paragraph" w:styleId="Afzender">
    <w:name w:val="envelope return"/>
    <w:basedOn w:val="ZsysbasisKNMT"/>
    <w:next w:val="BasistekstKNMT"/>
    <w:semiHidden/>
    <w:rsid w:val="0020607F"/>
  </w:style>
  <w:style w:type="numbering" w:styleId="Artikelsectie">
    <w:name w:val="Outline List 3"/>
    <w:basedOn w:val="Geenlijst"/>
    <w:semiHidden/>
    <w:rsid w:val="00E07762"/>
    <w:pPr>
      <w:numPr>
        <w:numId w:val="7"/>
      </w:numPr>
    </w:pPr>
  </w:style>
  <w:style w:type="paragraph" w:styleId="Berichtkop">
    <w:name w:val="Message Header"/>
    <w:basedOn w:val="ZsysbasisKNMT"/>
    <w:next w:val="BasistekstKNMT"/>
    <w:semiHidden/>
    <w:rsid w:val="0020607F"/>
  </w:style>
  <w:style w:type="paragraph" w:styleId="Bloktekst">
    <w:name w:val="Block Text"/>
    <w:basedOn w:val="ZsysbasisKNMT"/>
    <w:next w:val="BasistekstKNMT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KNMT"/>
    <w:next w:val="BasistekstKNMT"/>
    <w:semiHidden/>
    <w:rsid w:val="0020607F"/>
  </w:style>
  <w:style w:type="paragraph" w:styleId="Handtekening">
    <w:name w:val="Signature"/>
    <w:basedOn w:val="ZsysbasisKNMT"/>
    <w:next w:val="BasistekstKNMT"/>
    <w:semiHidden/>
    <w:rsid w:val="0020607F"/>
  </w:style>
  <w:style w:type="paragraph" w:styleId="HTML-voorafopgemaakt">
    <w:name w:val="HTML Preformatted"/>
    <w:basedOn w:val="ZsysbasisKNMT"/>
    <w:next w:val="BasistekstKNMT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band1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band1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band1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band1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</w:style>
  <w:style w:type="paragraph" w:styleId="HTML-adres">
    <w:name w:val="HTML Address"/>
    <w:basedOn w:val="ZsysbasisKNMT"/>
    <w:next w:val="BasistekstKNMT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band1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91A4D4" w:themeColor="accent6" w:themeShade="BF"/>
    </w:rPr>
    <w:tblPr>
      <w:tblStyleRowBandSize w:val="1"/>
      <w:tblStyleColBandSize w:val="1"/>
      <w:tblBorders>
        <w:top w:val="single" w:sz="8" w:space="0" w:color="E8ECF6" w:themeColor="accent6"/>
        <w:bottom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CF6" w:themeColor="accent6"/>
          <w:left w:val="nil"/>
          <w:bottom w:val="single" w:sz="8" w:space="0" w:color="E8ECF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CF6" w:themeColor="accent6"/>
          <w:left w:val="nil"/>
          <w:bottom w:val="single" w:sz="8" w:space="0" w:color="E8ECF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KNMT"/>
    <w:next w:val="BasistekstKNMT"/>
    <w:semiHidden/>
    <w:rsid w:val="00F33259"/>
    <w:pPr>
      <w:ind w:left="284" w:hanging="284"/>
    </w:pPr>
  </w:style>
  <w:style w:type="paragraph" w:styleId="Lijst2">
    <w:name w:val="List 2"/>
    <w:basedOn w:val="ZsysbasisKNMT"/>
    <w:next w:val="BasistekstKNMT"/>
    <w:semiHidden/>
    <w:rsid w:val="00F33259"/>
    <w:pPr>
      <w:ind w:left="568" w:hanging="284"/>
    </w:pPr>
  </w:style>
  <w:style w:type="paragraph" w:styleId="Lijst3">
    <w:name w:val="List 3"/>
    <w:basedOn w:val="ZsysbasisKNMT"/>
    <w:next w:val="BasistekstKNMT"/>
    <w:semiHidden/>
    <w:rsid w:val="00F33259"/>
    <w:pPr>
      <w:ind w:left="851" w:hanging="284"/>
    </w:pPr>
  </w:style>
  <w:style w:type="paragraph" w:styleId="Lijst4">
    <w:name w:val="List 4"/>
    <w:basedOn w:val="ZsysbasisKNMT"/>
    <w:next w:val="BasistekstKNMT"/>
    <w:semiHidden/>
    <w:rsid w:val="00F33259"/>
    <w:pPr>
      <w:ind w:left="1135" w:hanging="284"/>
    </w:pPr>
  </w:style>
  <w:style w:type="paragraph" w:styleId="Lijst5">
    <w:name w:val="List 5"/>
    <w:basedOn w:val="ZsysbasisKNMT"/>
    <w:next w:val="BasistekstKNMT"/>
    <w:semiHidden/>
    <w:rsid w:val="00F33259"/>
    <w:pPr>
      <w:ind w:left="1418" w:hanging="284"/>
    </w:pPr>
  </w:style>
  <w:style w:type="paragraph" w:styleId="Index1">
    <w:name w:val="index 1"/>
    <w:basedOn w:val="ZsysbasisKNMT"/>
    <w:next w:val="BasistekstKNMT"/>
    <w:semiHidden/>
    <w:rsid w:val="00F33259"/>
  </w:style>
  <w:style w:type="paragraph" w:styleId="Lijstopsomteken">
    <w:name w:val="List Bullet"/>
    <w:basedOn w:val="ZsysbasisKNMT"/>
    <w:next w:val="BasistekstKNMT"/>
    <w:semiHidden/>
    <w:rsid w:val="00E7078D"/>
    <w:pPr>
      <w:numPr>
        <w:numId w:val="14"/>
      </w:numPr>
      <w:ind w:left="357" w:hanging="357"/>
    </w:pPr>
  </w:style>
  <w:style w:type="paragraph" w:styleId="Lijstopsomteken2">
    <w:name w:val="List Bullet 2"/>
    <w:basedOn w:val="ZsysbasisKNMT"/>
    <w:next w:val="BasistekstKNMT"/>
    <w:semiHidden/>
    <w:rsid w:val="00E7078D"/>
    <w:pPr>
      <w:numPr>
        <w:numId w:val="15"/>
      </w:numPr>
      <w:ind w:left="641" w:hanging="357"/>
    </w:pPr>
  </w:style>
  <w:style w:type="paragraph" w:styleId="Lijstopsomteken3">
    <w:name w:val="List Bullet 3"/>
    <w:basedOn w:val="ZsysbasisKNMT"/>
    <w:next w:val="BasistekstKNMT"/>
    <w:semiHidden/>
    <w:rsid w:val="00E7078D"/>
    <w:pPr>
      <w:numPr>
        <w:numId w:val="16"/>
      </w:numPr>
      <w:ind w:left="924" w:hanging="357"/>
    </w:pPr>
  </w:style>
  <w:style w:type="paragraph" w:styleId="Lijstopsomteken4">
    <w:name w:val="List Bullet 4"/>
    <w:basedOn w:val="ZsysbasisKNMT"/>
    <w:next w:val="BasistekstKNMT"/>
    <w:semiHidden/>
    <w:rsid w:val="00E7078D"/>
    <w:pPr>
      <w:numPr>
        <w:numId w:val="17"/>
      </w:numPr>
      <w:ind w:left="1208" w:hanging="357"/>
    </w:pPr>
  </w:style>
  <w:style w:type="paragraph" w:styleId="Lijstnummering">
    <w:name w:val="List Number"/>
    <w:basedOn w:val="ZsysbasisKNMT"/>
    <w:next w:val="BasistekstKNMT"/>
    <w:semiHidden/>
    <w:rsid w:val="00705849"/>
    <w:pPr>
      <w:numPr>
        <w:numId w:val="19"/>
      </w:numPr>
      <w:ind w:left="357" w:hanging="357"/>
    </w:pPr>
  </w:style>
  <w:style w:type="paragraph" w:styleId="Lijstnummering2">
    <w:name w:val="List Number 2"/>
    <w:basedOn w:val="ZsysbasisKNMT"/>
    <w:next w:val="BasistekstKNMT"/>
    <w:semiHidden/>
    <w:rsid w:val="00705849"/>
    <w:pPr>
      <w:numPr>
        <w:numId w:val="20"/>
      </w:numPr>
      <w:ind w:left="641" w:hanging="357"/>
    </w:pPr>
  </w:style>
  <w:style w:type="paragraph" w:styleId="Lijstnummering3">
    <w:name w:val="List Number 3"/>
    <w:basedOn w:val="ZsysbasisKNMT"/>
    <w:next w:val="BasistekstKNMT"/>
    <w:semiHidden/>
    <w:rsid w:val="00705849"/>
    <w:pPr>
      <w:numPr>
        <w:numId w:val="21"/>
      </w:numPr>
      <w:ind w:left="924" w:hanging="357"/>
    </w:pPr>
  </w:style>
  <w:style w:type="paragraph" w:styleId="Lijstnummering4">
    <w:name w:val="List Number 4"/>
    <w:basedOn w:val="ZsysbasisKNMT"/>
    <w:next w:val="BasistekstKNMT"/>
    <w:semiHidden/>
    <w:rsid w:val="00705849"/>
    <w:pPr>
      <w:numPr>
        <w:numId w:val="22"/>
      </w:numPr>
      <w:ind w:left="1208" w:hanging="357"/>
    </w:pPr>
  </w:style>
  <w:style w:type="paragraph" w:styleId="Lijstnummering5">
    <w:name w:val="List Number 5"/>
    <w:basedOn w:val="ZsysbasisKNMT"/>
    <w:next w:val="BasistekstKNMT"/>
    <w:semiHidden/>
    <w:rsid w:val="00705849"/>
    <w:pPr>
      <w:numPr>
        <w:numId w:val="23"/>
      </w:numPr>
      <w:ind w:left="1491" w:hanging="357"/>
    </w:pPr>
  </w:style>
  <w:style w:type="paragraph" w:styleId="Lijstvoortzetting">
    <w:name w:val="List Continue"/>
    <w:basedOn w:val="ZsysbasisKNMT"/>
    <w:next w:val="BasistekstKNMT"/>
    <w:semiHidden/>
    <w:rsid w:val="00705849"/>
    <w:pPr>
      <w:ind w:left="284"/>
    </w:pPr>
  </w:style>
  <w:style w:type="paragraph" w:styleId="Lijstvoortzetting2">
    <w:name w:val="List Continue 2"/>
    <w:basedOn w:val="ZsysbasisKNMT"/>
    <w:next w:val="BasistekstKNMT"/>
    <w:semiHidden/>
    <w:rsid w:val="00705849"/>
    <w:pPr>
      <w:ind w:left="567"/>
    </w:pPr>
  </w:style>
  <w:style w:type="paragraph" w:styleId="Lijstvoortzetting3">
    <w:name w:val="List Continue 3"/>
    <w:basedOn w:val="ZsysbasisKNMT"/>
    <w:next w:val="BasistekstKNMT"/>
    <w:semiHidden/>
    <w:rsid w:val="00705849"/>
    <w:pPr>
      <w:ind w:left="851"/>
    </w:pPr>
  </w:style>
  <w:style w:type="paragraph" w:styleId="Lijstvoortzetting4">
    <w:name w:val="List Continue 4"/>
    <w:basedOn w:val="ZsysbasisKNMT"/>
    <w:next w:val="BasistekstKNMT"/>
    <w:semiHidden/>
    <w:rsid w:val="00705849"/>
    <w:pPr>
      <w:ind w:left="1134"/>
    </w:pPr>
  </w:style>
  <w:style w:type="paragraph" w:styleId="Lijstvoortzetting5">
    <w:name w:val="List Continue 5"/>
    <w:basedOn w:val="ZsysbasisKNMT"/>
    <w:next w:val="BasistekstKNMT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21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KNMT"/>
    <w:next w:val="BasistekstKNMT"/>
    <w:uiPriority w:val="99"/>
    <w:semiHidden/>
    <w:rsid w:val="0020607F"/>
  </w:style>
  <w:style w:type="paragraph" w:styleId="Notitiekop">
    <w:name w:val="Note Heading"/>
    <w:basedOn w:val="ZsysbasisKNMT"/>
    <w:next w:val="BasistekstKNMT"/>
    <w:semiHidden/>
    <w:rsid w:val="0020607F"/>
  </w:style>
  <w:style w:type="paragraph" w:styleId="Plattetekst">
    <w:name w:val="Body Text"/>
    <w:basedOn w:val="ZsysbasisKNMT"/>
    <w:next w:val="BasistekstKNMT"/>
    <w:link w:val="PlattetekstChar"/>
    <w:semiHidden/>
    <w:rsid w:val="0020607F"/>
  </w:style>
  <w:style w:type="paragraph" w:styleId="Plattetekst2">
    <w:name w:val="Body Text 2"/>
    <w:basedOn w:val="ZsysbasisKNMT"/>
    <w:next w:val="BasistekstKNMT"/>
    <w:link w:val="Plattetekst2Char"/>
    <w:semiHidden/>
    <w:rsid w:val="00E7078D"/>
  </w:style>
  <w:style w:type="paragraph" w:styleId="Plattetekst3">
    <w:name w:val="Body Text 3"/>
    <w:basedOn w:val="ZsysbasisKNMT"/>
    <w:next w:val="BasistekstKNMT"/>
    <w:semiHidden/>
    <w:rsid w:val="0020607F"/>
  </w:style>
  <w:style w:type="paragraph" w:styleId="Platteteksteersteinspringing">
    <w:name w:val="Body Text First Indent"/>
    <w:basedOn w:val="ZsysbasisKNMT"/>
    <w:next w:val="BasistekstKNMT"/>
    <w:link w:val="PlatteteksteersteinspringingChar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semiHidden/>
    <w:rsid w:val="00E7078D"/>
    <w:rPr>
      <w:rFonts w:ascii="Corbel" w:hAnsi="Corbel" w:cs="Maiandra GD"/>
      <w:szCs w:val="18"/>
    </w:rPr>
  </w:style>
  <w:style w:type="paragraph" w:styleId="Plattetekstinspringen">
    <w:name w:val="Body Text Indent"/>
    <w:basedOn w:val="ZsysbasisKNMT"/>
    <w:next w:val="BasistekstKNMT"/>
    <w:link w:val="PlattetekstinspringenChar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E7078D"/>
    <w:rPr>
      <w:rFonts w:ascii="Corbel" w:hAnsi="Corbel" w:cs="Maiandra GD"/>
      <w:szCs w:val="18"/>
    </w:rPr>
  </w:style>
  <w:style w:type="paragraph" w:styleId="Platteteksteersteinspringing2">
    <w:name w:val="Body Text First Indent 2"/>
    <w:basedOn w:val="ZsysbasisKNMT"/>
    <w:next w:val="BasistekstKNMT"/>
    <w:link w:val="Platteteksteersteinspringing2Char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KNMTChar">
    <w:name w:val="Zsysbasis KNMT Char"/>
    <w:basedOn w:val="Standaardalinea-lettertype"/>
    <w:link w:val="ZsysbasisKNMT"/>
    <w:semiHidden/>
    <w:rsid w:val="00994DBD"/>
    <w:rPr>
      <w:rFonts w:ascii="Corbel" w:hAnsi="Corbel" w:cs="Maiandra GD"/>
      <w:szCs w:val="18"/>
    </w:rPr>
  </w:style>
  <w:style w:type="paragraph" w:styleId="Standaardinspringing">
    <w:name w:val="Normal Indent"/>
    <w:basedOn w:val="ZsysbasisKNMT"/>
    <w:next w:val="BasistekstKNMT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KNMT"/>
    <w:basedOn w:val="Standaardalinea-lettertype"/>
    <w:rsid w:val="00CB7600"/>
    <w:rPr>
      <w:vertAlign w:val="superscript"/>
    </w:rPr>
  </w:style>
  <w:style w:type="paragraph" w:styleId="Voetnoottekst">
    <w:name w:val="footnote text"/>
    <w:aliases w:val="Voetnoottekst KNMT"/>
    <w:basedOn w:val="ZsysbasisKNMT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22"/>
    <w:qFormat/>
    <w:rsid w:val="00451FDB"/>
    <w:rPr>
      <w:b w:val="0"/>
      <w:bCs w:val="0"/>
    </w:rPr>
  </w:style>
  <w:style w:type="paragraph" w:styleId="Datum">
    <w:name w:val="Date"/>
    <w:basedOn w:val="ZsysbasisKNMT"/>
    <w:next w:val="BasistekstKNMT"/>
    <w:semiHidden/>
    <w:rsid w:val="0020607F"/>
  </w:style>
  <w:style w:type="paragraph" w:styleId="Tekstzonderopmaak">
    <w:name w:val="Plain Text"/>
    <w:basedOn w:val="ZsysbasisKNMT"/>
    <w:next w:val="BasistekstKNMT"/>
    <w:semiHidden/>
    <w:rsid w:val="0020607F"/>
  </w:style>
  <w:style w:type="paragraph" w:styleId="Ballontekst">
    <w:name w:val="Balloon Text"/>
    <w:basedOn w:val="ZsysbasisKNMT"/>
    <w:next w:val="BasistekstKNMT"/>
    <w:semiHidden/>
    <w:rsid w:val="0020607F"/>
  </w:style>
  <w:style w:type="paragraph" w:styleId="Bijschrift">
    <w:name w:val="caption"/>
    <w:aliases w:val="Bijschrift KNMT"/>
    <w:basedOn w:val="ZsysbasisKNMT"/>
    <w:next w:val="BasistekstKNMT"/>
    <w:rsid w:val="0020607F"/>
  </w:style>
  <w:style w:type="character" w:customStyle="1" w:styleId="TekstopmerkingChar">
    <w:name w:val="Tekst opmerking Char"/>
    <w:basedOn w:val="ZsysbasisKNMTChar"/>
    <w:link w:val="Tekstopmerking"/>
    <w:semiHidden/>
    <w:rsid w:val="008736AE"/>
    <w:rPr>
      <w:rFonts w:ascii="Corbel" w:hAnsi="Corbel" w:cs="Maiandra GD"/>
      <w:szCs w:val="18"/>
    </w:rPr>
  </w:style>
  <w:style w:type="paragraph" w:styleId="Documentstructuur">
    <w:name w:val="Document Map"/>
    <w:basedOn w:val="ZsysbasisKNMT"/>
    <w:next w:val="BasistekstKNMT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797BD3" w:themeColor="accent5" w:themeShade="BF"/>
    </w:rPr>
    <w:tblPr>
      <w:tblStyleRowBandSize w:val="1"/>
      <w:tblStyleColBandSize w:val="1"/>
      <w:tblBorders>
        <w:top w:val="single" w:sz="8" w:space="0" w:color="CECFEF" w:themeColor="accent5"/>
        <w:bottom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CFEF" w:themeColor="accent5"/>
          <w:left w:val="nil"/>
          <w:bottom w:val="single" w:sz="8" w:space="0" w:color="CECFE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CFEF" w:themeColor="accent5"/>
          <w:left w:val="nil"/>
          <w:bottom w:val="single" w:sz="8" w:space="0" w:color="CECFE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</w:style>
  <w:style w:type="paragraph" w:styleId="Eindnoottekst">
    <w:name w:val="endnote text"/>
    <w:aliases w:val="Eindnoottekst KNMT"/>
    <w:basedOn w:val="ZsysbasisKNMT"/>
    <w:next w:val="BasistekstKNMT"/>
    <w:rsid w:val="0020607F"/>
  </w:style>
  <w:style w:type="paragraph" w:styleId="Indexkop">
    <w:name w:val="index heading"/>
    <w:basedOn w:val="ZsysbasisKNMT"/>
    <w:next w:val="BasistekstKNMT"/>
    <w:semiHidden/>
    <w:rsid w:val="0020607F"/>
  </w:style>
  <w:style w:type="paragraph" w:styleId="Kopbronvermelding">
    <w:name w:val="toa heading"/>
    <w:basedOn w:val="ZsysbasisKNMT"/>
    <w:next w:val="BasistekstKNMT"/>
    <w:semiHidden/>
    <w:rsid w:val="0020607F"/>
  </w:style>
  <w:style w:type="paragraph" w:styleId="Lijstopsomteken5">
    <w:name w:val="List Bullet 5"/>
    <w:basedOn w:val="ZsysbasisKNMT"/>
    <w:next w:val="BasistekstKNMT"/>
    <w:semiHidden/>
    <w:rsid w:val="00E7078D"/>
    <w:pPr>
      <w:numPr>
        <w:numId w:val="18"/>
      </w:numPr>
      <w:ind w:left="1491" w:hanging="357"/>
    </w:pPr>
  </w:style>
  <w:style w:type="paragraph" w:styleId="Macrotekst">
    <w:name w:val="macro"/>
    <w:basedOn w:val="ZsysbasisKNMT"/>
    <w:next w:val="BasistekstKNMT"/>
    <w:semiHidden/>
    <w:rsid w:val="0020607F"/>
  </w:style>
  <w:style w:type="paragraph" w:styleId="Tekstopmerking">
    <w:name w:val="annotation text"/>
    <w:basedOn w:val="ZsysbasisKNMT"/>
    <w:next w:val="BasistekstKNMT"/>
    <w:link w:val="TekstopmerkingChar"/>
    <w:semiHidden/>
    <w:rsid w:val="0020607F"/>
  </w:style>
  <w:style w:type="character" w:styleId="Intensieveverwijzing">
    <w:name w:val="Intense Reference"/>
    <w:basedOn w:val="Standaardalinea-lettertype"/>
    <w:uiPriority w:val="32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paragraph" w:customStyle="1" w:styleId="Opsommingteken1eniveauKNMT">
    <w:name w:val="Opsomming teken 1e niveau KNMT"/>
    <w:basedOn w:val="ZsysbasisKNMT"/>
    <w:rsid w:val="00B01DA1"/>
    <w:pPr>
      <w:numPr>
        <w:numId w:val="39"/>
      </w:numPr>
    </w:pPr>
  </w:style>
  <w:style w:type="paragraph" w:customStyle="1" w:styleId="Opsommingteken2eniveauKNMT">
    <w:name w:val="Opsomming teken 2e niveau KNMT"/>
    <w:basedOn w:val="ZsysbasisKNMT"/>
    <w:rsid w:val="00B01DA1"/>
    <w:pPr>
      <w:numPr>
        <w:ilvl w:val="1"/>
        <w:numId w:val="39"/>
      </w:numPr>
    </w:pPr>
  </w:style>
  <w:style w:type="paragraph" w:customStyle="1" w:styleId="Opsommingteken3eniveauKNMT">
    <w:name w:val="Opsomming teken 3e niveau KNMT"/>
    <w:basedOn w:val="ZsysbasisKNMT"/>
    <w:rsid w:val="00B01DA1"/>
    <w:pPr>
      <w:numPr>
        <w:ilvl w:val="2"/>
        <w:numId w:val="39"/>
      </w:numPr>
    </w:pPr>
  </w:style>
  <w:style w:type="paragraph" w:customStyle="1" w:styleId="Opsommingbolletje1eniveauKNMT">
    <w:name w:val="Opsomming bolletje 1e niveau KNMT"/>
    <w:basedOn w:val="ZsysbasisKNMT"/>
    <w:rsid w:val="00B01DA1"/>
    <w:pPr>
      <w:numPr>
        <w:numId w:val="34"/>
      </w:numPr>
    </w:pPr>
  </w:style>
  <w:style w:type="paragraph" w:customStyle="1" w:styleId="Opsommingbolletje2eniveauKNMT">
    <w:name w:val="Opsomming bolletje 2e niveau KNMT"/>
    <w:basedOn w:val="ZsysbasisKNMT"/>
    <w:rsid w:val="00B01DA1"/>
    <w:pPr>
      <w:numPr>
        <w:ilvl w:val="1"/>
        <w:numId w:val="34"/>
      </w:numPr>
    </w:pPr>
  </w:style>
  <w:style w:type="paragraph" w:customStyle="1" w:styleId="Opsommingbolletje3eniveauKNMT">
    <w:name w:val="Opsomming bolletje 3e niveau KNMT"/>
    <w:basedOn w:val="ZsysbasisKNMT"/>
    <w:rsid w:val="00B01DA1"/>
    <w:pPr>
      <w:numPr>
        <w:ilvl w:val="2"/>
        <w:numId w:val="34"/>
      </w:numPr>
    </w:pPr>
  </w:style>
  <w:style w:type="numbering" w:customStyle="1" w:styleId="OpsommingbolletjeKNMT">
    <w:name w:val="Opsomming bolletje KNMT"/>
    <w:uiPriority w:val="99"/>
    <w:semiHidden/>
    <w:rsid w:val="00B01DA1"/>
    <w:pPr>
      <w:numPr>
        <w:numId w:val="1"/>
      </w:numPr>
    </w:pPr>
  </w:style>
  <w:style w:type="paragraph" w:customStyle="1" w:styleId="Opsommingkleineletter1eniveauKNMT">
    <w:name w:val="Opsomming kleine letter 1e niveau KNMT"/>
    <w:basedOn w:val="ZsysbasisKNMT"/>
    <w:rsid w:val="00B01DA1"/>
    <w:pPr>
      <w:numPr>
        <w:numId w:val="35"/>
      </w:numPr>
    </w:pPr>
  </w:style>
  <w:style w:type="paragraph" w:customStyle="1" w:styleId="Opsommingkleineletter2eniveauKNMT">
    <w:name w:val="Opsomming kleine letter 2e niveau KNMT"/>
    <w:basedOn w:val="ZsysbasisKNMT"/>
    <w:rsid w:val="00B01DA1"/>
    <w:pPr>
      <w:numPr>
        <w:ilvl w:val="1"/>
        <w:numId w:val="35"/>
      </w:numPr>
    </w:pPr>
  </w:style>
  <w:style w:type="paragraph" w:customStyle="1" w:styleId="Opsommingkleineletter3eniveauKNMT">
    <w:name w:val="Opsomming kleine letter 3e niveau KNMT"/>
    <w:basedOn w:val="ZsysbasisKNMT"/>
    <w:rsid w:val="00B01DA1"/>
    <w:pPr>
      <w:numPr>
        <w:ilvl w:val="2"/>
        <w:numId w:val="35"/>
      </w:numPr>
    </w:pPr>
  </w:style>
  <w:style w:type="numbering" w:customStyle="1" w:styleId="OpsommingkleineletterKNMT">
    <w:name w:val="Opsomming kleine letter KNMT"/>
    <w:uiPriority w:val="99"/>
    <w:semiHidden/>
    <w:rsid w:val="00B01DA1"/>
    <w:pPr>
      <w:numPr>
        <w:numId w:val="8"/>
      </w:numPr>
    </w:pPr>
  </w:style>
  <w:style w:type="paragraph" w:customStyle="1" w:styleId="Opsommingnummer1eniveauKNMT">
    <w:name w:val="Opsomming nummer 1e niveau KNMT"/>
    <w:basedOn w:val="ZsysbasisKNMT"/>
    <w:rsid w:val="00B01DA1"/>
    <w:pPr>
      <w:numPr>
        <w:numId w:val="36"/>
      </w:numPr>
    </w:pPr>
  </w:style>
  <w:style w:type="paragraph" w:customStyle="1" w:styleId="Opsommingnummer2eniveauKNMT">
    <w:name w:val="Opsomming nummer 2e niveau KNMT"/>
    <w:basedOn w:val="ZsysbasisKNMT"/>
    <w:rsid w:val="00B01DA1"/>
    <w:pPr>
      <w:numPr>
        <w:ilvl w:val="1"/>
        <w:numId w:val="36"/>
      </w:numPr>
    </w:pPr>
  </w:style>
  <w:style w:type="paragraph" w:customStyle="1" w:styleId="Opsommingnummer3eniveauKNMT">
    <w:name w:val="Opsomming nummer 3e niveau KNMT"/>
    <w:basedOn w:val="ZsysbasisKNMT"/>
    <w:rsid w:val="00B01DA1"/>
    <w:pPr>
      <w:numPr>
        <w:ilvl w:val="2"/>
        <w:numId w:val="36"/>
      </w:numPr>
    </w:pPr>
  </w:style>
  <w:style w:type="numbering" w:customStyle="1" w:styleId="OpsommingnummerKNMT">
    <w:name w:val="Opsomming nummer KNMT"/>
    <w:uiPriority w:val="99"/>
    <w:semiHidden/>
    <w:rsid w:val="00B01DA1"/>
    <w:pPr>
      <w:numPr>
        <w:numId w:val="2"/>
      </w:numPr>
    </w:pPr>
  </w:style>
  <w:style w:type="paragraph" w:customStyle="1" w:styleId="Opsommingopenrondje1eniveauKNMT">
    <w:name w:val="Opsomming open rondje 1e niveau KNMT"/>
    <w:basedOn w:val="ZsysbasisKNMT"/>
    <w:rsid w:val="00B01DA1"/>
    <w:pPr>
      <w:numPr>
        <w:numId w:val="37"/>
      </w:numPr>
    </w:pPr>
  </w:style>
  <w:style w:type="paragraph" w:customStyle="1" w:styleId="Opsommingopenrondje2eniveauKNMT">
    <w:name w:val="Opsomming open rondje 2e niveau KNMT"/>
    <w:basedOn w:val="ZsysbasisKNMT"/>
    <w:rsid w:val="00B01DA1"/>
    <w:pPr>
      <w:numPr>
        <w:ilvl w:val="1"/>
        <w:numId w:val="37"/>
      </w:numPr>
    </w:pPr>
  </w:style>
  <w:style w:type="paragraph" w:customStyle="1" w:styleId="Opsommingopenrondje3eniveauKNMT">
    <w:name w:val="Opsomming open rondje 3e niveau KNMT"/>
    <w:basedOn w:val="ZsysbasisKNMT"/>
    <w:rsid w:val="00B01DA1"/>
    <w:pPr>
      <w:numPr>
        <w:ilvl w:val="2"/>
        <w:numId w:val="37"/>
      </w:numPr>
    </w:pPr>
  </w:style>
  <w:style w:type="numbering" w:customStyle="1" w:styleId="OpsommingopenrondjeKNMT">
    <w:name w:val="Opsomming open rondje KNMT"/>
    <w:uiPriority w:val="99"/>
    <w:semiHidden/>
    <w:rsid w:val="00B01DA1"/>
    <w:pPr>
      <w:numPr>
        <w:numId w:val="3"/>
      </w:numPr>
    </w:pPr>
  </w:style>
  <w:style w:type="paragraph" w:customStyle="1" w:styleId="Opsommingstreepje1eniveauKNMT">
    <w:name w:val="Opsomming streepje 1e niveau KNMT"/>
    <w:basedOn w:val="ZsysbasisKNMT"/>
    <w:rsid w:val="00B01DA1"/>
    <w:pPr>
      <w:numPr>
        <w:numId w:val="38"/>
      </w:numPr>
    </w:pPr>
  </w:style>
  <w:style w:type="paragraph" w:customStyle="1" w:styleId="Opsommingstreepje2eniveauKNMT">
    <w:name w:val="Opsomming streepje 2e niveau KNMT"/>
    <w:basedOn w:val="ZsysbasisKNMT"/>
    <w:rsid w:val="00B01DA1"/>
    <w:pPr>
      <w:numPr>
        <w:ilvl w:val="1"/>
        <w:numId w:val="38"/>
      </w:numPr>
    </w:pPr>
  </w:style>
  <w:style w:type="paragraph" w:customStyle="1" w:styleId="Opsommingstreepje3eniveauKNMT">
    <w:name w:val="Opsomming streepje 3e niveau KNMT"/>
    <w:basedOn w:val="ZsysbasisKNMT"/>
    <w:rsid w:val="00B01DA1"/>
    <w:pPr>
      <w:numPr>
        <w:ilvl w:val="2"/>
        <w:numId w:val="38"/>
      </w:numPr>
    </w:pPr>
  </w:style>
  <w:style w:type="numbering" w:customStyle="1" w:styleId="OpsommingstreepjeKNMT">
    <w:name w:val="Opsomming streepje KNMT"/>
    <w:uiPriority w:val="99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33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9"/>
    <w:semiHidden/>
    <w:rsid w:val="00F234F5"/>
    <w:rPr>
      <w:rFonts w:asciiTheme="minorHAnsi" w:hAnsiTheme="minorHAnsi"/>
      <w:color w:val="auto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31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19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F8B262" w:themeColor="accent4" w:themeShade="BF"/>
    </w:rPr>
    <w:tblPr>
      <w:tblStyleRowBandSize w:val="1"/>
      <w:tblStyleColBandSize w:val="1"/>
      <w:tblBorders>
        <w:top w:val="single" w:sz="8" w:space="0" w:color="FDE9D2" w:themeColor="accent4"/>
        <w:bottom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E9D2" w:themeColor="accent4"/>
          <w:left w:val="nil"/>
          <w:bottom w:val="single" w:sz="8" w:space="0" w:color="FDE9D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E9D2" w:themeColor="accent4"/>
          <w:left w:val="nil"/>
          <w:bottom w:val="single" w:sz="8" w:space="0" w:color="FDE9D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4C6EBA" w:themeColor="accent3" w:themeShade="BF"/>
    </w:rPr>
    <w:tblPr>
      <w:tblStyleRowBandSize w:val="1"/>
      <w:tblStyleColBandSize w:val="1"/>
      <w:tblBorders>
        <w:top w:val="single" w:sz="8" w:space="0" w:color="8CA2D3" w:themeColor="accent3"/>
        <w:bottom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2D3" w:themeColor="accent3"/>
          <w:left w:val="nil"/>
          <w:bottom w:val="single" w:sz="8" w:space="0" w:color="8CA2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2D3" w:themeColor="accent3"/>
          <w:left w:val="nil"/>
          <w:bottom w:val="single" w:sz="8" w:space="0" w:color="8CA2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22236D" w:themeColor="accent2" w:themeShade="BF"/>
    </w:rPr>
    <w:tblPr>
      <w:tblStyleRowBandSize w:val="1"/>
      <w:tblStyleColBandSize w:val="1"/>
      <w:tblBorders>
        <w:top w:val="single" w:sz="8" w:space="0" w:color="2E3092" w:themeColor="accent2"/>
        <w:bottom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3092" w:themeColor="accent2"/>
          <w:left w:val="nil"/>
          <w:bottom w:val="single" w:sz="8" w:space="0" w:color="2E309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3092" w:themeColor="accent2"/>
          <w:left w:val="nil"/>
          <w:bottom w:val="single" w:sz="8" w:space="0" w:color="2E309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  <w:insideH w:val="single" w:sz="8" w:space="0" w:color="E8ECF6" w:themeColor="accent6"/>
        <w:insideV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18" w:space="0" w:color="E8ECF6" w:themeColor="accent6"/>
          <w:right w:val="single" w:sz="8" w:space="0" w:color="E8ECF6" w:themeColor="accent6"/>
          <w:insideH w:val="nil"/>
          <w:insideV w:val="single" w:sz="8" w:space="0" w:color="E8ECF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H w:val="nil"/>
          <w:insideV w:val="single" w:sz="8" w:space="0" w:color="E8ECF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band1Vert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  <w:shd w:val="clear" w:color="auto" w:fill="F9FAFC" w:themeFill="accent6" w:themeFillTint="3F"/>
      </w:tcPr>
    </w:tblStylePr>
    <w:tblStylePr w:type="band1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V w:val="single" w:sz="8" w:space="0" w:color="E8ECF6" w:themeColor="accent6"/>
        </w:tcBorders>
        <w:shd w:val="clear" w:color="auto" w:fill="F9FAFC" w:themeFill="accent6" w:themeFillTint="3F"/>
      </w:tcPr>
    </w:tblStylePr>
    <w:tblStylePr w:type="band2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V w:val="single" w:sz="8" w:space="0" w:color="E8ECF6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  <w:insideH w:val="single" w:sz="8" w:space="0" w:color="CECFEF" w:themeColor="accent5"/>
        <w:insideV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18" w:space="0" w:color="CECFEF" w:themeColor="accent5"/>
          <w:right w:val="single" w:sz="8" w:space="0" w:color="CECFEF" w:themeColor="accent5"/>
          <w:insideH w:val="nil"/>
          <w:insideV w:val="single" w:sz="8" w:space="0" w:color="CECFE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H w:val="nil"/>
          <w:insideV w:val="single" w:sz="8" w:space="0" w:color="CECFE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band1Vert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  <w:shd w:val="clear" w:color="auto" w:fill="F2F2FB" w:themeFill="accent5" w:themeFillTint="3F"/>
      </w:tcPr>
    </w:tblStylePr>
    <w:tblStylePr w:type="band1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V w:val="single" w:sz="8" w:space="0" w:color="CECFEF" w:themeColor="accent5"/>
        </w:tcBorders>
        <w:shd w:val="clear" w:color="auto" w:fill="F2F2FB" w:themeFill="accent5" w:themeFillTint="3F"/>
      </w:tcPr>
    </w:tblStylePr>
    <w:tblStylePr w:type="band2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V w:val="single" w:sz="8" w:space="0" w:color="CECFEF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  <w:insideH w:val="single" w:sz="8" w:space="0" w:color="FDE9D2" w:themeColor="accent4"/>
        <w:insideV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18" w:space="0" w:color="FDE9D2" w:themeColor="accent4"/>
          <w:right w:val="single" w:sz="8" w:space="0" w:color="FDE9D2" w:themeColor="accent4"/>
          <w:insideH w:val="nil"/>
          <w:insideV w:val="single" w:sz="8" w:space="0" w:color="FDE9D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H w:val="nil"/>
          <w:insideV w:val="single" w:sz="8" w:space="0" w:color="FDE9D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band1Vert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  <w:shd w:val="clear" w:color="auto" w:fill="FEF9F3" w:themeFill="accent4" w:themeFillTint="3F"/>
      </w:tcPr>
    </w:tblStylePr>
    <w:tblStylePr w:type="band1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V w:val="single" w:sz="8" w:space="0" w:color="FDE9D2" w:themeColor="accent4"/>
        </w:tcBorders>
        <w:shd w:val="clear" w:color="auto" w:fill="FEF9F3" w:themeFill="accent4" w:themeFillTint="3F"/>
      </w:tcPr>
    </w:tblStylePr>
    <w:tblStylePr w:type="band2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V w:val="single" w:sz="8" w:space="0" w:color="FDE9D2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  <w:insideH w:val="single" w:sz="8" w:space="0" w:color="8CA2D3" w:themeColor="accent3"/>
        <w:insideV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18" w:space="0" w:color="8CA2D3" w:themeColor="accent3"/>
          <w:right w:val="single" w:sz="8" w:space="0" w:color="8CA2D3" w:themeColor="accent3"/>
          <w:insideH w:val="nil"/>
          <w:insideV w:val="single" w:sz="8" w:space="0" w:color="8CA2D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H w:val="nil"/>
          <w:insideV w:val="single" w:sz="8" w:space="0" w:color="8CA2D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band1Vert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  <w:shd w:val="clear" w:color="auto" w:fill="E2E7F4" w:themeFill="accent3" w:themeFillTint="3F"/>
      </w:tcPr>
    </w:tblStylePr>
    <w:tblStylePr w:type="band1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V w:val="single" w:sz="8" w:space="0" w:color="8CA2D3" w:themeColor="accent3"/>
        </w:tcBorders>
        <w:shd w:val="clear" w:color="auto" w:fill="E2E7F4" w:themeFill="accent3" w:themeFillTint="3F"/>
      </w:tcPr>
    </w:tblStylePr>
    <w:tblStylePr w:type="band2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V w:val="single" w:sz="8" w:space="0" w:color="8CA2D3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  <w:insideH w:val="single" w:sz="8" w:space="0" w:color="2E3092" w:themeColor="accent2"/>
        <w:insideV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18" w:space="0" w:color="2E3092" w:themeColor="accent2"/>
          <w:right w:val="single" w:sz="8" w:space="0" w:color="2E3092" w:themeColor="accent2"/>
          <w:insideH w:val="nil"/>
          <w:insideV w:val="single" w:sz="8" w:space="0" w:color="2E309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H w:val="nil"/>
          <w:insideV w:val="single" w:sz="8" w:space="0" w:color="2E309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band1Vert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  <w:shd w:val="clear" w:color="auto" w:fill="C3C3EC" w:themeFill="accent2" w:themeFillTint="3F"/>
      </w:tcPr>
    </w:tblStylePr>
    <w:tblStylePr w:type="band1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V w:val="single" w:sz="8" w:space="0" w:color="2E3092" w:themeColor="accent2"/>
        </w:tcBorders>
        <w:shd w:val="clear" w:color="auto" w:fill="C3C3EC" w:themeFill="accent2" w:themeFillTint="3F"/>
      </w:tcPr>
    </w:tblStylePr>
    <w:tblStylePr w:type="band2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V w:val="single" w:sz="8" w:space="0" w:color="2E3092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CF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8CD9" w:themeFill="accent5" w:themeFillShade="CC"/>
      </w:tcPr>
    </w:tblStylePr>
    <w:tblStylePr w:type="lastRow">
      <w:rPr>
        <w:b/>
        <w:bCs/>
        <w:color w:val="8A8CD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shd w:val="clear" w:color="auto" w:fill="FAFBFD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B2DB" w:themeFill="accent6" w:themeFillShade="CC"/>
      </w:tcPr>
    </w:tblStylePr>
    <w:tblStylePr w:type="lastRow">
      <w:rPr>
        <w:b/>
        <w:bCs/>
        <w:color w:val="A3B2D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shd w:val="clear" w:color="auto" w:fill="F5F5FB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C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78BF" w:themeFill="accent3" w:themeFillShade="CC"/>
      </w:tcPr>
    </w:tblStylePr>
    <w:tblStylePr w:type="lastRow">
      <w:rPr>
        <w:b/>
        <w:bCs/>
        <w:color w:val="5978B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shd w:val="clear" w:color="auto" w:fill="FEFAF5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9BD79" w:themeFill="accent4" w:themeFillShade="CC"/>
      </w:tcPr>
    </w:tblStylePr>
    <w:tblStylePr w:type="lastRow">
      <w:rPr>
        <w:b/>
        <w:bCs/>
        <w:color w:val="F9BD7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shd w:val="clear" w:color="auto" w:fill="E7ECF6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2674" w:themeFill="accent2" w:themeFillShade="CC"/>
      </w:tcPr>
    </w:tblStylePr>
    <w:tblStylePr w:type="lastRow">
      <w:rPr>
        <w:b/>
        <w:bCs/>
        <w:color w:val="2426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shd w:val="clear" w:color="auto" w:fill="CECFEF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2674" w:themeFill="accent2" w:themeFillShade="CC"/>
      </w:tcPr>
    </w:tblStylePr>
    <w:tblStylePr w:type="lastRow">
      <w:rPr>
        <w:b/>
        <w:bCs/>
        <w:color w:val="2426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ECFEF" w:themeColor="accent5"/>
        <w:left w:val="single" w:sz="4" w:space="0" w:color="E8ECF6" w:themeColor="accent6"/>
        <w:bottom w:val="single" w:sz="4" w:space="0" w:color="E8ECF6" w:themeColor="accent6"/>
        <w:right w:val="single" w:sz="4" w:space="0" w:color="E8ECF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ECFE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AC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AC0" w:themeColor="accent6" w:themeShade="99"/>
          <w:insideV w:val="nil"/>
        </w:tcBorders>
        <w:shd w:val="clear" w:color="auto" w:fill="5E7AC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AC0" w:themeFill="accent6" w:themeFillShade="99"/>
      </w:tcPr>
    </w:tblStylePr>
    <w:tblStylePr w:type="band1Vert">
      <w:tblPr/>
      <w:tcPr>
        <w:shd w:val="clear" w:color="auto" w:fill="F5F7FB" w:themeFill="accent6" w:themeFillTint="66"/>
      </w:tcPr>
    </w:tblStylePr>
    <w:tblStylePr w:type="band1Horz">
      <w:tblPr/>
      <w:tcPr>
        <w:shd w:val="clear" w:color="auto" w:fill="F3F5F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ECF6" w:themeColor="accent6"/>
        <w:left w:val="single" w:sz="4" w:space="0" w:color="CECFEF" w:themeColor="accent5"/>
        <w:bottom w:val="single" w:sz="4" w:space="0" w:color="CECFEF" w:themeColor="accent5"/>
        <w:right w:val="single" w:sz="4" w:space="0" w:color="CECFE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ECF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4BC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4BC3" w:themeColor="accent5" w:themeShade="99"/>
          <w:insideV w:val="nil"/>
        </w:tcBorders>
        <w:shd w:val="clear" w:color="auto" w:fill="474BC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BC3" w:themeFill="accent5" w:themeFillShade="99"/>
      </w:tcPr>
    </w:tblStylePr>
    <w:tblStylePr w:type="band1Vert">
      <w:tblPr/>
      <w:tcPr>
        <w:shd w:val="clear" w:color="auto" w:fill="EBEBF8" w:themeFill="accent5" w:themeFillTint="66"/>
      </w:tcPr>
    </w:tblStylePr>
    <w:tblStylePr w:type="band1Horz">
      <w:tblPr/>
      <w:tcPr>
        <w:shd w:val="clear" w:color="auto" w:fill="E6E6F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A2D3" w:themeColor="accent3"/>
        <w:left w:val="single" w:sz="4" w:space="0" w:color="FDE9D2" w:themeColor="accent4"/>
        <w:bottom w:val="single" w:sz="4" w:space="0" w:color="FDE9D2" w:themeColor="accent4"/>
        <w:right w:val="single" w:sz="4" w:space="0" w:color="FDE9D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C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A2D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591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59120" w:themeColor="accent4" w:themeShade="99"/>
          <w:insideV w:val="nil"/>
        </w:tcBorders>
        <w:shd w:val="clear" w:color="auto" w:fill="F591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120" w:themeFill="accent4" w:themeFillShade="99"/>
      </w:tcPr>
    </w:tblStylePr>
    <w:tblStylePr w:type="band1Vert">
      <w:tblPr/>
      <w:tcPr>
        <w:shd w:val="clear" w:color="auto" w:fill="FEF6EC" w:themeFill="accent4" w:themeFillTint="66"/>
      </w:tcPr>
    </w:tblStylePr>
    <w:tblStylePr w:type="band1Horz">
      <w:tblPr/>
      <w:tcPr>
        <w:shd w:val="clear" w:color="auto" w:fill="FEF3E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E9D2" w:themeColor="accent4"/>
        <w:left w:val="single" w:sz="4" w:space="0" w:color="8CA2D3" w:themeColor="accent3"/>
        <w:bottom w:val="single" w:sz="4" w:space="0" w:color="8CA2D3" w:themeColor="accent3"/>
        <w:right w:val="single" w:sz="4" w:space="0" w:color="8CA2D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E9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579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5798" w:themeColor="accent3" w:themeShade="99"/>
          <w:insideV w:val="nil"/>
        </w:tcBorders>
        <w:shd w:val="clear" w:color="auto" w:fill="3A579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5798" w:themeFill="accent3" w:themeFillShade="99"/>
      </w:tcPr>
    </w:tblStylePr>
    <w:tblStylePr w:type="band1Vert">
      <w:tblPr/>
      <w:tcPr>
        <w:shd w:val="clear" w:color="auto" w:fill="D0D9ED" w:themeFill="accent3" w:themeFillTint="66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3092" w:themeColor="accent2"/>
        <w:left w:val="single" w:sz="4" w:space="0" w:color="2E3092" w:themeColor="accent2"/>
        <w:bottom w:val="single" w:sz="4" w:space="0" w:color="2E3092" w:themeColor="accent2"/>
        <w:right w:val="single" w:sz="4" w:space="0" w:color="2E309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B1C5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B1C57" w:themeColor="accent2" w:themeShade="99"/>
          <w:insideV w:val="nil"/>
        </w:tcBorders>
        <w:shd w:val="clear" w:color="auto" w:fill="1B1C5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1C57" w:themeFill="accent2" w:themeFillShade="99"/>
      </w:tcPr>
    </w:tblStylePr>
    <w:tblStylePr w:type="band1Vert">
      <w:tblPr/>
      <w:tcPr>
        <w:shd w:val="clear" w:color="auto" w:fill="9E9FE0" w:themeFill="accent2" w:themeFillTint="66"/>
      </w:tcPr>
    </w:tblStylePr>
    <w:tblStylePr w:type="band1Horz">
      <w:tblPr/>
      <w:tcPr>
        <w:shd w:val="clear" w:color="auto" w:fill="8687D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3092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BFD" w:themeFill="accent6" w:themeFillTint="33"/>
    </w:tcPr>
    <w:tblStylePr w:type="firstRow">
      <w:rPr>
        <w:b/>
        <w:bCs/>
      </w:rPr>
      <w:tblPr/>
      <w:tcPr>
        <w:shd w:val="clear" w:color="auto" w:fill="F5F7F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F7F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1A4D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1A4D4" w:themeFill="accent6" w:themeFillShade="BF"/>
      </w:tc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shd w:val="clear" w:color="auto" w:fill="F3F5FA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5FB" w:themeFill="accent5" w:themeFillTint="33"/>
    </w:tcPr>
    <w:tblStylePr w:type="firstRow">
      <w:rPr>
        <w:b/>
        <w:bCs/>
      </w:rPr>
      <w:tblPr/>
      <w:tcPr>
        <w:shd w:val="clear" w:color="auto" w:fill="EBEBF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EBF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97BD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97BD3" w:themeFill="accent5" w:themeFillShade="BF"/>
      </w:tc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shd w:val="clear" w:color="auto" w:fill="E6E6F7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AF5" w:themeFill="accent4" w:themeFillTint="33"/>
    </w:tcPr>
    <w:tblStylePr w:type="firstRow">
      <w:rPr>
        <w:b/>
        <w:bCs/>
      </w:rPr>
      <w:tblPr/>
      <w:tcPr>
        <w:shd w:val="clear" w:color="auto" w:fill="FEF6E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F6E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8B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8B262" w:themeFill="accent4" w:themeFillShade="BF"/>
      </w:tc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shd w:val="clear" w:color="auto" w:fill="FEF3E8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CF6" w:themeFill="accent3" w:themeFillTint="33"/>
    </w:tcPr>
    <w:tblStylePr w:type="firstRow">
      <w:rPr>
        <w:b/>
        <w:bCs/>
      </w:rPr>
      <w:tblPr/>
      <w:tcPr>
        <w:shd w:val="clear" w:color="auto" w:fill="D0D9E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D9E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C6EB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C6EBA" w:themeFill="accent3" w:themeFillShade="BF"/>
      </w:tc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CFEF" w:themeFill="accent2" w:themeFillTint="33"/>
    </w:tcPr>
    <w:tblStylePr w:type="firstRow">
      <w:rPr>
        <w:b/>
        <w:bCs/>
      </w:rPr>
      <w:tblPr/>
      <w:tcPr>
        <w:shd w:val="clear" w:color="auto" w:fill="9E9F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9F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2236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2236D" w:themeFill="accent2" w:themeFillShade="BF"/>
      </w:tc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shd w:val="clear" w:color="auto" w:fill="8687D9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ECF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8ECF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ECF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ECF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AF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ECFE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ECFE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ECFE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ECFE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2F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E9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E9D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E9D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E9D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9F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A2D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CA2D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A2D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A2D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7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E309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E309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E309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3E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41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bottom w:val="single" w:sz="8" w:space="0" w:color="E8ECF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ECF6" w:themeColor="accent6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E8ECF6" w:themeColor="accent6"/>
          <w:bottom w:val="single" w:sz="8" w:space="0" w:color="E8ECF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ECF6" w:themeColor="accent6"/>
          <w:bottom w:val="single" w:sz="8" w:space="0" w:color="E8ECF6" w:themeColor="accent6"/>
        </w:tcBorders>
      </w:tcPr>
    </w:tblStylePr>
    <w:tblStylePr w:type="band1Vert">
      <w:tblPr/>
      <w:tcPr>
        <w:shd w:val="clear" w:color="auto" w:fill="F9FAFC" w:themeFill="accent6" w:themeFillTint="3F"/>
      </w:tcPr>
    </w:tblStylePr>
    <w:tblStylePr w:type="band1Horz">
      <w:tblPr/>
      <w:tcPr>
        <w:shd w:val="clear" w:color="auto" w:fill="F9FAFC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bottom w:val="single" w:sz="8" w:space="0" w:color="CECFE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ECFEF" w:themeColor="accent5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CECFEF" w:themeColor="accent5"/>
          <w:bottom w:val="single" w:sz="8" w:space="0" w:color="CECFE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ECFEF" w:themeColor="accent5"/>
          <w:bottom w:val="single" w:sz="8" w:space="0" w:color="CECFEF" w:themeColor="accent5"/>
        </w:tcBorders>
      </w:tcPr>
    </w:tblStylePr>
    <w:tblStylePr w:type="band1Vert">
      <w:tblPr/>
      <w:tcPr>
        <w:shd w:val="clear" w:color="auto" w:fill="F2F2FB" w:themeFill="accent5" w:themeFillTint="3F"/>
      </w:tcPr>
    </w:tblStylePr>
    <w:tblStylePr w:type="band1Horz">
      <w:tblPr/>
      <w:tcPr>
        <w:shd w:val="clear" w:color="auto" w:fill="F2F2FB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bottom w:val="single" w:sz="8" w:space="0" w:color="FDE9D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E9D2" w:themeColor="accent4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FDE9D2" w:themeColor="accent4"/>
          <w:bottom w:val="single" w:sz="8" w:space="0" w:color="FDE9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E9D2" w:themeColor="accent4"/>
          <w:bottom w:val="single" w:sz="8" w:space="0" w:color="FDE9D2" w:themeColor="accent4"/>
        </w:tcBorders>
      </w:tcPr>
    </w:tblStylePr>
    <w:tblStylePr w:type="band1Vert">
      <w:tblPr/>
      <w:tcPr>
        <w:shd w:val="clear" w:color="auto" w:fill="FEF9F3" w:themeFill="accent4" w:themeFillTint="3F"/>
      </w:tcPr>
    </w:tblStylePr>
    <w:tblStylePr w:type="band1Horz">
      <w:tblPr/>
      <w:tcPr>
        <w:shd w:val="clear" w:color="auto" w:fill="FEF9F3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bottom w:val="single" w:sz="8" w:space="0" w:color="8CA2D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A2D3" w:themeColor="accent3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8CA2D3" w:themeColor="accent3"/>
          <w:bottom w:val="single" w:sz="8" w:space="0" w:color="8CA2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A2D3" w:themeColor="accent3"/>
          <w:bottom w:val="single" w:sz="8" w:space="0" w:color="8CA2D3" w:themeColor="accent3"/>
        </w:tcBorders>
      </w:tcPr>
    </w:tblStylePr>
    <w:tblStylePr w:type="band1Vert">
      <w:tblPr/>
      <w:tcPr>
        <w:shd w:val="clear" w:color="auto" w:fill="E2E7F4" w:themeFill="accent3" w:themeFillTint="3F"/>
      </w:tcPr>
    </w:tblStylePr>
    <w:tblStylePr w:type="band1Horz">
      <w:tblPr/>
      <w:tcPr>
        <w:shd w:val="clear" w:color="auto" w:fill="E2E7F4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bottom w:val="single" w:sz="8" w:space="0" w:color="2E309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E3092" w:themeColor="accent2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2E3092" w:themeColor="accent2"/>
          <w:bottom w:val="single" w:sz="8" w:space="0" w:color="2E30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E3092" w:themeColor="accent2"/>
          <w:bottom w:val="single" w:sz="8" w:space="0" w:color="2E3092" w:themeColor="accent2"/>
        </w:tcBorders>
      </w:tcPr>
    </w:tblStylePr>
    <w:tblStylePr w:type="band1Vert">
      <w:tblPr/>
      <w:tcPr>
        <w:shd w:val="clear" w:color="auto" w:fill="C3C3EC" w:themeFill="accent2" w:themeFillTint="3F"/>
      </w:tcPr>
    </w:tblStylePr>
    <w:tblStylePr w:type="band1Horz">
      <w:tblPr/>
      <w:tcPr>
        <w:shd w:val="clear" w:color="auto" w:fill="C3C3EC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CF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CF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CFE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ECFE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E9D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9D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2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A2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309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E309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F0F8" w:themeColor="accent6" w:themeTint="BF"/>
        <w:left w:val="single" w:sz="8" w:space="0" w:color="EDF0F8" w:themeColor="accent6" w:themeTint="BF"/>
        <w:bottom w:val="single" w:sz="8" w:space="0" w:color="EDF0F8" w:themeColor="accent6" w:themeTint="BF"/>
        <w:right w:val="single" w:sz="8" w:space="0" w:color="EDF0F8" w:themeColor="accent6" w:themeTint="BF"/>
        <w:insideH w:val="single" w:sz="8" w:space="0" w:color="EDF0F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F0F8" w:themeColor="accent6" w:themeTint="BF"/>
          <w:left w:val="single" w:sz="8" w:space="0" w:color="EDF0F8" w:themeColor="accent6" w:themeTint="BF"/>
          <w:bottom w:val="single" w:sz="8" w:space="0" w:color="EDF0F8" w:themeColor="accent6" w:themeTint="BF"/>
          <w:right w:val="single" w:sz="8" w:space="0" w:color="EDF0F8" w:themeColor="accent6" w:themeTint="BF"/>
          <w:insideH w:val="nil"/>
          <w:insideV w:val="nil"/>
        </w:tcBorders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F0F8" w:themeColor="accent6" w:themeTint="BF"/>
          <w:left w:val="single" w:sz="8" w:space="0" w:color="EDF0F8" w:themeColor="accent6" w:themeTint="BF"/>
          <w:bottom w:val="single" w:sz="8" w:space="0" w:color="EDF0F8" w:themeColor="accent6" w:themeTint="BF"/>
          <w:right w:val="single" w:sz="8" w:space="0" w:color="EDF0F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AF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ADAF3" w:themeColor="accent5" w:themeTint="BF"/>
        <w:left w:val="single" w:sz="8" w:space="0" w:color="DADAF3" w:themeColor="accent5" w:themeTint="BF"/>
        <w:bottom w:val="single" w:sz="8" w:space="0" w:color="DADAF3" w:themeColor="accent5" w:themeTint="BF"/>
        <w:right w:val="single" w:sz="8" w:space="0" w:color="DADAF3" w:themeColor="accent5" w:themeTint="BF"/>
        <w:insideH w:val="single" w:sz="8" w:space="0" w:color="DADAF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DAF3" w:themeColor="accent5" w:themeTint="BF"/>
          <w:left w:val="single" w:sz="8" w:space="0" w:color="DADAF3" w:themeColor="accent5" w:themeTint="BF"/>
          <w:bottom w:val="single" w:sz="8" w:space="0" w:color="DADAF3" w:themeColor="accent5" w:themeTint="BF"/>
          <w:right w:val="single" w:sz="8" w:space="0" w:color="DADAF3" w:themeColor="accent5" w:themeTint="BF"/>
          <w:insideH w:val="nil"/>
          <w:insideV w:val="nil"/>
        </w:tcBorders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AF3" w:themeColor="accent5" w:themeTint="BF"/>
          <w:left w:val="single" w:sz="8" w:space="0" w:color="DADAF3" w:themeColor="accent5" w:themeTint="BF"/>
          <w:bottom w:val="single" w:sz="8" w:space="0" w:color="DADAF3" w:themeColor="accent5" w:themeTint="BF"/>
          <w:right w:val="single" w:sz="8" w:space="0" w:color="DADAF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2F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EDD" w:themeColor="accent4" w:themeTint="BF"/>
        <w:left w:val="single" w:sz="8" w:space="0" w:color="FDEEDD" w:themeColor="accent4" w:themeTint="BF"/>
        <w:bottom w:val="single" w:sz="8" w:space="0" w:color="FDEEDD" w:themeColor="accent4" w:themeTint="BF"/>
        <w:right w:val="single" w:sz="8" w:space="0" w:color="FDEEDD" w:themeColor="accent4" w:themeTint="BF"/>
        <w:insideH w:val="single" w:sz="8" w:space="0" w:color="FDEED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EEDD" w:themeColor="accent4" w:themeTint="BF"/>
          <w:left w:val="single" w:sz="8" w:space="0" w:color="FDEEDD" w:themeColor="accent4" w:themeTint="BF"/>
          <w:bottom w:val="single" w:sz="8" w:space="0" w:color="FDEEDD" w:themeColor="accent4" w:themeTint="BF"/>
          <w:right w:val="single" w:sz="8" w:space="0" w:color="FDEEDD" w:themeColor="accent4" w:themeTint="BF"/>
          <w:insideH w:val="nil"/>
          <w:insideV w:val="nil"/>
        </w:tcBorders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EEDD" w:themeColor="accent4" w:themeTint="BF"/>
          <w:left w:val="single" w:sz="8" w:space="0" w:color="FDEEDD" w:themeColor="accent4" w:themeTint="BF"/>
          <w:bottom w:val="single" w:sz="8" w:space="0" w:color="FDEEDD" w:themeColor="accent4" w:themeTint="BF"/>
          <w:right w:val="single" w:sz="8" w:space="0" w:color="FDEED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F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9F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8B9DE" w:themeColor="accent3" w:themeTint="BF"/>
        <w:left w:val="single" w:sz="8" w:space="0" w:color="A8B9DE" w:themeColor="accent3" w:themeTint="BF"/>
        <w:bottom w:val="single" w:sz="8" w:space="0" w:color="A8B9DE" w:themeColor="accent3" w:themeTint="BF"/>
        <w:right w:val="single" w:sz="8" w:space="0" w:color="A8B9DE" w:themeColor="accent3" w:themeTint="BF"/>
        <w:insideH w:val="single" w:sz="8" w:space="0" w:color="A8B9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B9DE" w:themeColor="accent3" w:themeTint="BF"/>
          <w:left w:val="single" w:sz="8" w:space="0" w:color="A8B9DE" w:themeColor="accent3" w:themeTint="BF"/>
          <w:bottom w:val="single" w:sz="8" w:space="0" w:color="A8B9DE" w:themeColor="accent3" w:themeTint="BF"/>
          <w:right w:val="single" w:sz="8" w:space="0" w:color="A8B9DE" w:themeColor="accent3" w:themeTint="BF"/>
          <w:insideH w:val="nil"/>
          <w:insideV w:val="nil"/>
        </w:tcBorders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B9DE" w:themeColor="accent3" w:themeTint="BF"/>
          <w:left w:val="single" w:sz="8" w:space="0" w:color="A8B9DE" w:themeColor="accent3" w:themeTint="BF"/>
          <w:bottom w:val="single" w:sz="8" w:space="0" w:color="A8B9DE" w:themeColor="accent3" w:themeTint="BF"/>
          <w:right w:val="single" w:sz="8" w:space="0" w:color="A8B9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7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7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94CC5" w:themeColor="accent2" w:themeTint="BF"/>
        <w:left w:val="single" w:sz="8" w:space="0" w:color="494CC5" w:themeColor="accent2" w:themeTint="BF"/>
        <w:bottom w:val="single" w:sz="8" w:space="0" w:color="494CC5" w:themeColor="accent2" w:themeTint="BF"/>
        <w:right w:val="single" w:sz="8" w:space="0" w:color="494CC5" w:themeColor="accent2" w:themeTint="BF"/>
        <w:insideH w:val="single" w:sz="8" w:space="0" w:color="494C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94CC5" w:themeColor="accent2" w:themeTint="BF"/>
          <w:left w:val="single" w:sz="8" w:space="0" w:color="494CC5" w:themeColor="accent2" w:themeTint="BF"/>
          <w:bottom w:val="single" w:sz="8" w:space="0" w:color="494CC5" w:themeColor="accent2" w:themeTint="BF"/>
          <w:right w:val="single" w:sz="8" w:space="0" w:color="494CC5" w:themeColor="accent2" w:themeTint="BF"/>
          <w:insideH w:val="nil"/>
          <w:insideV w:val="nil"/>
        </w:tcBorders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94CC5" w:themeColor="accent2" w:themeTint="BF"/>
          <w:left w:val="single" w:sz="8" w:space="0" w:color="494CC5" w:themeColor="accent2" w:themeTint="BF"/>
          <w:bottom w:val="single" w:sz="8" w:space="0" w:color="494CC5" w:themeColor="accent2" w:themeTint="BF"/>
          <w:right w:val="single" w:sz="8" w:space="0" w:color="494C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3E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3E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AF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CF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CF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ECF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ECF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F5F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F5FA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2F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CFE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CFE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ECFE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ECFE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E6F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E6F7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9F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E9D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E9D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E9D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E9D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F3E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F3E8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7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2D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2D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A2D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A2D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0E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0E9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3E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309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309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E309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E309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87D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87D9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  <w:insideH w:val="single" w:sz="8" w:space="0" w:color="E8ECF6" w:themeColor="accent6"/>
        <w:insideV w:val="single" w:sz="8" w:space="0" w:color="E8ECF6" w:themeColor="accent6"/>
      </w:tblBorders>
    </w:tblPr>
    <w:tcPr>
      <w:shd w:val="clear" w:color="auto" w:fill="F9FAF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BFD" w:themeFill="accent6" w:themeFillTint="33"/>
      </w:tc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tcBorders>
          <w:insideH w:val="single" w:sz="6" w:space="0" w:color="E8ECF6" w:themeColor="accent6"/>
          <w:insideV w:val="single" w:sz="6" w:space="0" w:color="E8ECF6" w:themeColor="accent6"/>
        </w:tcBorders>
        <w:shd w:val="clear" w:color="auto" w:fill="F3F5F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  <w:insideH w:val="single" w:sz="8" w:space="0" w:color="CECFEF" w:themeColor="accent5"/>
        <w:insideV w:val="single" w:sz="8" w:space="0" w:color="CECFEF" w:themeColor="accent5"/>
      </w:tblBorders>
    </w:tblPr>
    <w:tcPr>
      <w:shd w:val="clear" w:color="auto" w:fill="F2F2F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5FB" w:themeFill="accent5" w:themeFillTint="33"/>
      </w:tc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tcBorders>
          <w:insideH w:val="single" w:sz="6" w:space="0" w:color="CECFEF" w:themeColor="accent5"/>
          <w:insideV w:val="single" w:sz="6" w:space="0" w:color="CECFEF" w:themeColor="accent5"/>
        </w:tcBorders>
        <w:shd w:val="clear" w:color="auto" w:fill="E6E6F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  <w:insideH w:val="single" w:sz="8" w:space="0" w:color="FDE9D2" w:themeColor="accent4"/>
        <w:insideV w:val="single" w:sz="8" w:space="0" w:color="FDE9D2" w:themeColor="accent4"/>
      </w:tblBorders>
    </w:tblPr>
    <w:tcPr>
      <w:shd w:val="clear" w:color="auto" w:fill="FEF9F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C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AF5" w:themeFill="accent4" w:themeFillTint="33"/>
      </w:tc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tcBorders>
          <w:insideH w:val="single" w:sz="6" w:space="0" w:color="FDE9D2" w:themeColor="accent4"/>
          <w:insideV w:val="single" w:sz="6" w:space="0" w:color="FDE9D2" w:themeColor="accent4"/>
        </w:tcBorders>
        <w:shd w:val="clear" w:color="auto" w:fill="FEF3E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  <w:insideH w:val="single" w:sz="8" w:space="0" w:color="8CA2D3" w:themeColor="accent3"/>
        <w:insideV w:val="single" w:sz="8" w:space="0" w:color="8CA2D3" w:themeColor="accent3"/>
      </w:tblBorders>
    </w:tblPr>
    <w:tcPr>
      <w:shd w:val="clear" w:color="auto" w:fill="E2E7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6" w:themeFill="accent3" w:themeFillTint="33"/>
      </w:tc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tcBorders>
          <w:insideH w:val="single" w:sz="6" w:space="0" w:color="8CA2D3" w:themeColor="accent3"/>
          <w:insideV w:val="single" w:sz="6" w:space="0" w:color="8CA2D3" w:themeColor="accent3"/>
        </w:tcBorders>
        <w:shd w:val="clear" w:color="auto" w:fill="C5D0E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  <w:insideH w:val="single" w:sz="8" w:space="0" w:color="2E3092" w:themeColor="accent2"/>
        <w:insideV w:val="single" w:sz="8" w:space="0" w:color="2E3092" w:themeColor="accent2"/>
      </w:tblBorders>
    </w:tblPr>
    <w:tcPr>
      <w:shd w:val="clear" w:color="auto" w:fill="C3C3E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E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CFEF" w:themeFill="accent2" w:themeFillTint="33"/>
      </w:tc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tcBorders>
          <w:insideH w:val="single" w:sz="6" w:space="0" w:color="2E3092" w:themeColor="accent2"/>
          <w:insideV w:val="single" w:sz="6" w:space="0" w:color="2E3092" w:themeColor="accent2"/>
        </w:tcBorders>
        <w:shd w:val="clear" w:color="auto" w:fill="8687D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F0F8" w:themeColor="accent6" w:themeTint="BF"/>
        <w:left w:val="single" w:sz="8" w:space="0" w:color="EDF0F8" w:themeColor="accent6" w:themeTint="BF"/>
        <w:bottom w:val="single" w:sz="8" w:space="0" w:color="EDF0F8" w:themeColor="accent6" w:themeTint="BF"/>
        <w:right w:val="single" w:sz="8" w:space="0" w:color="EDF0F8" w:themeColor="accent6" w:themeTint="BF"/>
        <w:insideH w:val="single" w:sz="8" w:space="0" w:color="EDF0F8" w:themeColor="accent6" w:themeTint="BF"/>
        <w:insideV w:val="single" w:sz="8" w:space="0" w:color="EDF0F8" w:themeColor="accent6" w:themeTint="BF"/>
      </w:tblBorders>
    </w:tblPr>
    <w:tcPr>
      <w:shd w:val="clear" w:color="auto" w:fill="F9FAF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F0F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shd w:val="clear" w:color="auto" w:fill="F3F5FA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ADAF3" w:themeColor="accent5" w:themeTint="BF"/>
        <w:left w:val="single" w:sz="8" w:space="0" w:color="DADAF3" w:themeColor="accent5" w:themeTint="BF"/>
        <w:bottom w:val="single" w:sz="8" w:space="0" w:color="DADAF3" w:themeColor="accent5" w:themeTint="BF"/>
        <w:right w:val="single" w:sz="8" w:space="0" w:color="DADAF3" w:themeColor="accent5" w:themeTint="BF"/>
        <w:insideH w:val="single" w:sz="8" w:space="0" w:color="DADAF3" w:themeColor="accent5" w:themeTint="BF"/>
        <w:insideV w:val="single" w:sz="8" w:space="0" w:color="DADAF3" w:themeColor="accent5" w:themeTint="BF"/>
      </w:tblBorders>
    </w:tblPr>
    <w:tcPr>
      <w:shd w:val="clear" w:color="auto" w:fill="F2F2F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DAF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shd w:val="clear" w:color="auto" w:fill="E6E6F7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EDD" w:themeColor="accent4" w:themeTint="BF"/>
        <w:left w:val="single" w:sz="8" w:space="0" w:color="FDEEDD" w:themeColor="accent4" w:themeTint="BF"/>
        <w:bottom w:val="single" w:sz="8" w:space="0" w:color="FDEEDD" w:themeColor="accent4" w:themeTint="BF"/>
        <w:right w:val="single" w:sz="8" w:space="0" w:color="FDEEDD" w:themeColor="accent4" w:themeTint="BF"/>
        <w:insideH w:val="single" w:sz="8" w:space="0" w:color="FDEEDD" w:themeColor="accent4" w:themeTint="BF"/>
        <w:insideV w:val="single" w:sz="8" w:space="0" w:color="FDEEDD" w:themeColor="accent4" w:themeTint="BF"/>
      </w:tblBorders>
    </w:tblPr>
    <w:tcPr>
      <w:shd w:val="clear" w:color="auto" w:fill="FEF9F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EED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shd w:val="clear" w:color="auto" w:fill="FEF3E8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8B9DE" w:themeColor="accent3" w:themeTint="BF"/>
        <w:left w:val="single" w:sz="8" w:space="0" w:color="A8B9DE" w:themeColor="accent3" w:themeTint="BF"/>
        <w:bottom w:val="single" w:sz="8" w:space="0" w:color="A8B9DE" w:themeColor="accent3" w:themeTint="BF"/>
        <w:right w:val="single" w:sz="8" w:space="0" w:color="A8B9DE" w:themeColor="accent3" w:themeTint="BF"/>
        <w:insideH w:val="single" w:sz="8" w:space="0" w:color="A8B9DE" w:themeColor="accent3" w:themeTint="BF"/>
        <w:insideV w:val="single" w:sz="8" w:space="0" w:color="A8B9DE" w:themeColor="accent3" w:themeTint="BF"/>
      </w:tblBorders>
    </w:tblPr>
    <w:tcPr>
      <w:shd w:val="clear" w:color="auto" w:fill="E2E7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B9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94CC5" w:themeColor="accent2" w:themeTint="BF"/>
        <w:left w:val="single" w:sz="8" w:space="0" w:color="494CC5" w:themeColor="accent2" w:themeTint="BF"/>
        <w:bottom w:val="single" w:sz="8" w:space="0" w:color="494CC5" w:themeColor="accent2" w:themeTint="BF"/>
        <w:right w:val="single" w:sz="8" w:space="0" w:color="494CC5" w:themeColor="accent2" w:themeTint="BF"/>
        <w:insideH w:val="single" w:sz="8" w:space="0" w:color="494CC5" w:themeColor="accent2" w:themeTint="BF"/>
        <w:insideV w:val="single" w:sz="8" w:space="0" w:color="494CC5" w:themeColor="accent2" w:themeTint="BF"/>
      </w:tblBorders>
    </w:tblPr>
    <w:tcPr>
      <w:shd w:val="clear" w:color="auto" w:fill="C3C3E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94C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shd w:val="clear" w:color="auto" w:fill="8687D9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ECF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60A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A4D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ECFE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9A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7BD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DE9D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DC7A0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8B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A2D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487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6EB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E309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174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36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paragraph" w:styleId="Bibliografie">
    <w:name w:val="Bibliography"/>
    <w:basedOn w:val="ZsysbasisKNMT"/>
    <w:next w:val="BasistekstKNMT"/>
    <w:uiPriority w:val="37"/>
    <w:semiHidden/>
    <w:rsid w:val="00E07762"/>
  </w:style>
  <w:style w:type="paragraph" w:styleId="Citaat">
    <w:name w:val="Quote"/>
    <w:basedOn w:val="ZsysbasisKNMT"/>
    <w:next w:val="BasistekstKNMT"/>
    <w:link w:val="CitaatChar"/>
    <w:uiPriority w:val="29"/>
    <w:semiHidden/>
    <w:rsid w:val="00E07762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Corbel" w:hAnsi="Corbel" w:cs="Maiandra GD"/>
      <w:i/>
      <w:iCs/>
      <w:color w:val="000000" w:themeColor="text1"/>
      <w:szCs w:val="18"/>
    </w:rPr>
  </w:style>
  <w:style w:type="paragraph" w:styleId="Duidelijkcitaat">
    <w:name w:val="Intense Quote"/>
    <w:basedOn w:val="ZsysbasisKNMT"/>
    <w:next w:val="BasistekstKNMT"/>
    <w:link w:val="DuidelijkcitaatChar"/>
    <w:uiPriority w:val="30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Corbel" w:hAnsi="Corbel" w:cs="Maiandra GD"/>
      <w:b/>
      <w:bCs/>
      <w:i/>
      <w:iCs/>
      <w:szCs w:val="18"/>
    </w:rPr>
  </w:style>
  <w:style w:type="character" w:styleId="Eindnootmarkering">
    <w:name w:val="endnote reference"/>
    <w:aliases w:val="Eindnootmarkering KNMT"/>
    <w:basedOn w:val="Standaardalinea-lettertype"/>
    <w:rsid w:val="00E07762"/>
    <w:rPr>
      <w:vertAlign w:val="superscript"/>
    </w:rPr>
  </w:style>
  <w:style w:type="paragraph" w:styleId="Geenafstand">
    <w:name w:val="No Spacing"/>
    <w:basedOn w:val="ZsysbasisKNMT"/>
    <w:next w:val="BasistekstKNMT"/>
    <w:uiPriority w:val="1"/>
    <w:semiHidden/>
    <w:rsid w:val="00D27D0E"/>
  </w:style>
  <w:style w:type="character" w:styleId="HTMLCode">
    <w:name w:val="HTML Code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semiHidden/>
    <w:rsid w:val="00E07762"/>
    <w:rPr>
      <w:i/>
      <w:iCs/>
    </w:rPr>
  </w:style>
  <w:style w:type="character" w:styleId="HTMLVariable">
    <w:name w:val="HTML Variable"/>
    <w:basedOn w:val="Standaardalinea-lettertype"/>
    <w:semiHidden/>
    <w:rsid w:val="00E07762"/>
    <w:rPr>
      <w:i/>
      <w:iCs/>
    </w:rPr>
  </w:style>
  <w:style w:type="character" w:styleId="HTML-acroniem">
    <w:name w:val="HTML Acronym"/>
    <w:basedOn w:val="Standaardalinea-lettertype"/>
    <w:semiHidden/>
    <w:rsid w:val="00E07762"/>
  </w:style>
  <w:style w:type="character" w:styleId="HTML-citaat">
    <w:name w:val="HTML Cite"/>
    <w:basedOn w:val="Standaardalinea-lettertype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KNMT"/>
    <w:next w:val="BasistekstKNMT"/>
    <w:uiPriority w:val="39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KNMT"/>
    <w:next w:val="BasistekstKNMT"/>
    <w:uiPriority w:val="34"/>
    <w:semiHidden/>
    <w:rsid w:val="00E7078D"/>
    <w:pPr>
      <w:ind w:left="720"/>
    </w:pPr>
  </w:style>
  <w:style w:type="character" w:styleId="Nadruk">
    <w:name w:val="Emphasis"/>
    <w:basedOn w:val="Standaardalinea-lettertype"/>
    <w:semiHidden/>
    <w:rsid w:val="00E07762"/>
    <w:rPr>
      <w:i/>
      <w:iCs/>
    </w:rPr>
  </w:style>
  <w:style w:type="character" w:styleId="Regelnummer">
    <w:name w:val="line number"/>
    <w:basedOn w:val="Standaardalinea-lettertype"/>
    <w:semiHidden/>
    <w:rsid w:val="00E07762"/>
  </w:style>
  <w:style w:type="numbering" w:customStyle="1" w:styleId="KopnummeringKNMT">
    <w:name w:val="Kopnummering KNMT"/>
    <w:uiPriority w:val="99"/>
    <w:semiHidden/>
    <w:rsid w:val="00B01DA1"/>
    <w:pPr>
      <w:numPr>
        <w:numId w:val="9"/>
      </w:numPr>
    </w:pPr>
  </w:style>
  <w:style w:type="paragraph" w:customStyle="1" w:styleId="ZsyseenpuntKNMT">
    <w:name w:val="Zsyseenpunt KNMT"/>
    <w:basedOn w:val="ZsysbasisKNMT"/>
    <w:semiHidden/>
    <w:rsid w:val="00756C31"/>
    <w:pPr>
      <w:spacing w:line="20" w:lineRule="exact"/>
    </w:pPr>
    <w:rPr>
      <w:sz w:val="2"/>
    </w:rPr>
  </w:style>
  <w:style w:type="paragraph" w:customStyle="1" w:styleId="ZsysbasisdocumentgegevensKNMT">
    <w:name w:val="Zsysbasisdocumentgegevens KNMT"/>
    <w:basedOn w:val="ZsysbasisKNMT"/>
    <w:semiHidden/>
    <w:rsid w:val="006306BA"/>
    <w:pPr>
      <w:spacing w:line="253" w:lineRule="exact"/>
    </w:pPr>
    <w:rPr>
      <w:noProof/>
    </w:rPr>
  </w:style>
  <w:style w:type="paragraph" w:customStyle="1" w:styleId="DocumentgegevenskopjeKNMT">
    <w:name w:val="Documentgegevens kopje KNMT"/>
    <w:basedOn w:val="ZsysbasisdocumentgegevensKNMT"/>
    <w:rsid w:val="00756C31"/>
    <w:rPr>
      <w:b/>
    </w:rPr>
  </w:style>
  <w:style w:type="paragraph" w:customStyle="1" w:styleId="DocumentgegevensKNMT">
    <w:name w:val="Documentgegevens KNMT"/>
    <w:basedOn w:val="ZsysbasisdocumentgegevensKNMT"/>
    <w:rsid w:val="00756C31"/>
  </w:style>
  <w:style w:type="paragraph" w:customStyle="1" w:styleId="DocumentgegevensdatumKNMT">
    <w:name w:val="Documentgegevens datum KNMT"/>
    <w:basedOn w:val="ZsysbasisdocumentgegevensKNMT"/>
    <w:rsid w:val="00756C31"/>
  </w:style>
  <w:style w:type="paragraph" w:customStyle="1" w:styleId="DocumentgegevensonderwerpKNMT">
    <w:name w:val="Documentgegevens onderwerp KNMT"/>
    <w:basedOn w:val="ZsysbasisdocumentgegevensKNMT"/>
    <w:rsid w:val="00756C31"/>
  </w:style>
  <w:style w:type="paragraph" w:customStyle="1" w:styleId="DocumentgegevensextraKNMT">
    <w:name w:val="Documentgegevens extra KNMT"/>
    <w:basedOn w:val="ZsysbasisdocumentgegevensKNMT"/>
    <w:rsid w:val="00756C31"/>
  </w:style>
  <w:style w:type="paragraph" w:customStyle="1" w:styleId="PaginanummerKNMT">
    <w:name w:val="Paginanummer KNMT"/>
    <w:basedOn w:val="ZsysbasisKNMT"/>
    <w:rsid w:val="007361EE"/>
  </w:style>
  <w:style w:type="paragraph" w:customStyle="1" w:styleId="AfzendergegevensKNMT">
    <w:name w:val="Afzendergegevens KNMT"/>
    <w:basedOn w:val="ZsysbasisdocumentgegevensKNMT"/>
    <w:rsid w:val="00135E7B"/>
  </w:style>
  <w:style w:type="paragraph" w:customStyle="1" w:styleId="AfzendergegevenskopjeKNMT">
    <w:name w:val="Afzendergegevens kopje KNMT"/>
    <w:basedOn w:val="ZsysbasisdocumentgegevensKNMT"/>
    <w:rsid w:val="00135E7B"/>
  </w:style>
  <w:style w:type="numbering" w:customStyle="1" w:styleId="OpsommingtekenKNMT">
    <w:name w:val="Opsomming teken KNMT"/>
    <w:uiPriority w:val="99"/>
    <w:semiHidden/>
    <w:rsid w:val="00B01DA1"/>
    <w:pPr>
      <w:numPr>
        <w:numId w:val="10"/>
      </w:numPr>
    </w:pPr>
  </w:style>
  <w:style w:type="paragraph" w:customStyle="1" w:styleId="AlineavoorafbeeldingKNMT">
    <w:name w:val="Alinea voor afbeelding KNMT"/>
    <w:basedOn w:val="ZsysbasisKNMT"/>
    <w:next w:val="BasistekstKNMT"/>
    <w:rsid w:val="00364E1D"/>
    <w:pPr>
      <w:spacing w:line="200" w:lineRule="atLeast"/>
    </w:pPr>
  </w:style>
  <w:style w:type="paragraph" w:customStyle="1" w:styleId="TitelKNMT">
    <w:name w:val="Titel KNMT"/>
    <w:basedOn w:val="ZsysbasisKNMT"/>
    <w:next w:val="BasistekstKNMT"/>
    <w:rsid w:val="000E1539"/>
    <w:pPr>
      <w:keepLines/>
      <w:spacing w:line="575" w:lineRule="atLeast"/>
    </w:pPr>
    <w:rPr>
      <w:b/>
      <w:sz w:val="50"/>
    </w:rPr>
  </w:style>
  <w:style w:type="paragraph" w:customStyle="1" w:styleId="SubtitelKNMT">
    <w:name w:val="Subtitel KNMT"/>
    <w:basedOn w:val="ZsysbasisKNMT"/>
    <w:next w:val="BasistekstKNMT"/>
    <w:rsid w:val="000E1539"/>
    <w:pPr>
      <w:keepLines/>
    </w:pPr>
  </w:style>
  <w:style w:type="numbering" w:customStyle="1" w:styleId="BijlagenummeringKNMT">
    <w:name w:val="Bijlagenummering KNMT"/>
    <w:uiPriority w:val="99"/>
    <w:semiHidden/>
    <w:rsid w:val="00AE2110"/>
    <w:pPr>
      <w:numPr>
        <w:numId w:val="13"/>
      </w:numPr>
    </w:pPr>
  </w:style>
  <w:style w:type="paragraph" w:customStyle="1" w:styleId="Bijlagekop1KNMT">
    <w:name w:val="Bijlage kop 1 KNMT"/>
    <w:basedOn w:val="ZsysbasisKNMT"/>
    <w:next w:val="BasistekstKNMT"/>
    <w:rsid w:val="000E1539"/>
    <w:pPr>
      <w:keepNext/>
      <w:keepLines/>
      <w:numPr>
        <w:numId w:val="32"/>
      </w:numPr>
      <w:outlineLvl w:val="0"/>
    </w:pPr>
    <w:rPr>
      <w:b/>
      <w:sz w:val="32"/>
    </w:rPr>
  </w:style>
  <w:style w:type="paragraph" w:customStyle="1" w:styleId="Bijlagekop2KNMT">
    <w:name w:val="Bijlage kop 2 KNMT"/>
    <w:basedOn w:val="ZsysbasisKNMT"/>
    <w:next w:val="BasistekstKNMT"/>
    <w:rsid w:val="000E1539"/>
    <w:pPr>
      <w:keepNext/>
      <w:keepLines/>
      <w:numPr>
        <w:ilvl w:val="1"/>
        <w:numId w:val="32"/>
      </w:numPr>
      <w:spacing w:before="255"/>
      <w:outlineLvl w:val="1"/>
    </w:pPr>
    <w:rPr>
      <w:b/>
      <w:sz w:val="26"/>
    </w:rPr>
  </w:style>
  <w:style w:type="paragraph" w:styleId="Onderwerpvanopmerking">
    <w:name w:val="annotation subject"/>
    <w:basedOn w:val="ZsysbasisKNMT"/>
    <w:next w:val="BasistekstKNMT"/>
    <w:link w:val="OnderwerpvanopmerkingChar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E7078D"/>
    <w:rPr>
      <w:rFonts w:ascii="Corbel" w:hAnsi="Corbel" w:cs="Maiandra GD"/>
      <w:b/>
      <w:bCs/>
      <w:szCs w:val="18"/>
    </w:rPr>
  </w:style>
  <w:style w:type="character" w:customStyle="1" w:styleId="Plattetekst2Char">
    <w:name w:val="Platte tekst 2 Char"/>
    <w:basedOn w:val="Standaardalinea-lettertype"/>
    <w:link w:val="Plattetekst2"/>
    <w:semiHidden/>
    <w:rsid w:val="00E7078D"/>
    <w:rPr>
      <w:rFonts w:ascii="Corbel" w:hAnsi="Corbel" w:cs="Maiandra GD"/>
      <w:szCs w:val="18"/>
    </w:rPr>
  </w:style>
  <w:style w:type="character" w:customStyle="1" w:styleId="PlattetekstChar">
    <w:name w:val="Platte tekst Char"/>
    <w:basedOn w:val="ZsysbasisKNMTChar"/>
    <w:link w:val="Plattetekst"/>
    <w:semiHidden/>
    <w:rsid w:val="00E7078D"/>
    <w:rPr>
      <w:rFonts w:ascii="Corbel" w:hAnsi="Corbel" w:cs="Maiandra GD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semiHidden/>
    <w:rsid w:val="00E7078D"/>
    <w:rPr>
      <w:rFonts w:ascii="Corbel" w:hAnsi="Corbel" w:cs="Maiandra GD"/>
      <w:szCs w:val="18"/>
    </w:rPr>
  </w:style>
  <w:style w:type="paragraph" w:styleId="Plattetekstinspringen2">
    <w:name w:val="Body Text Indent 2"/>
    <w:basedOn w:val="ZsysbasisKNMT"/>
    <w:next w:val="BasistekstKNMT"/>
    <w:link w:val="Plattetekstinspringen2Char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semiHidden/>
    <w:rsid w:val="00E7078D"/>
    <w:rPr>
      <w:rFonts w:ascii="Corbel" w:hAnsi="Corbel" w:cs="Maiandra GD"/>
      <w:szCs w:val="18"/>
    </w:rPr>
  </w:style>
  <w:style w:type="paragraph" w:styleId="Plattetekstinspringen3">
    <w:name w:val="Body Text Indent 3"/>
    <w:basedOn w:val="ZsysbasisKNMT"/>
    <w:next w:val="BasistekstKNMT"/>
    <w:link w:val="Plattetekstinspringen3Char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semiHidden/>
    <w:rsid w:val="00E7078D"/>
    <w:rPr>
      <w:rFonts w:ascii="Corbel" w:hAnsi="Corbel" w:cs="Maiandra GD"/>
      <w:szCs w:val="16"/>
    </w:rPr>
  </w:style>
  <w:style w:type="paragraph" w:styleId="Lijstmetafbeeldingen">
    <w:name w:val="table of figures"/>
    <w:basedOn w:val="Standaard"/>
    <w:next w:val="Standaard"/>
    <w:semiHidden/>
    <w:rsid w:val="00DD2A9E"/>
  </w:style>
  <w:style w:type="table" w:customStyle="1" w:styleId="TabelzonderopmaakKNMT">
    <w:name w:val="Tabel zonder opmaak KNMT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DocumentnaamKNMT">
    <w:name w:val="Documentnaam KNMT"/>
    <w:basedOn w:val="ZsysbasisKNMT"/>
    <w:next w:val="BasistekstKNMT"/>
    <w:link w:val="DocumentnaamKNMTChar"/>
    <w:rsid w:val="00F52A6F"/>
    <w:pPr>
      <w:spacing w:line="380" w:lineRule="atLeast"/>
    </w:pPr>
    <w:rPr>
      <w:b/>
      <w:noProof/>
      <w:sz w:val="32"/>
    </w:rPr>
  </w:style>
  <w:style w:type="character" w:customStyle="1" w:styleId="VoettekstKNMTChar">
    <w:name w:val="Voettekst KNMT Char"/>
    <w:basedOn w:val="ZsysbasisKNMTChar"/>
    <w:link w:val="VoettekstKNMT"/>
    <w:rsid w:val="00994DBD"/>
    <w:rPr>
      <w:rFonts w:ascii="Corbel" w:hAnsi="Corbel" w:cs="Maiandra GD"/>
      <w:noProof/>
      <w:szCs w:val="18"/>
    </w:rPr>
  </w:style>
  <w:style w:type="character" w:customStyle="1" w:styleId="DocumentnaamKNMTChar">
    <w:name w:val="Documentnaam KNMT Char"/>
    <w:basedOn w:val="VoettekstKNMTChar"/>
    <w:link w:val="DocumentnaamKNMT"/>
    <w:rsid w:val="00F52A6F"/>
    <w:rPr>
      <w:rFonts w:ascii="Corbel" w:hAnsi="Corbel" w:cs="Maiandra GD"/>
      <w:b/>
      <w:noProof/>
      <w:sz w:val="32"/>
      <w:szCs w:val="18"/>
    </w:rPr>
  </w:style>
  <w:style w:type="paragraph" w:customStyle="1" w:styleId="AdresvakKIXKNMT">
    <w:name w:val="Adresvak KIX KNMT"/>
    <w:basedOn w:val="ZsysbasisdocumentgegevensKNMT"/>
    <w:next w:val="AdresvakKNMT"/>
    <w:rsid w:val="00EF534C"/>
    <w:pPr>
      <w:spacing w:before="100" w:after="120" w:line="240" w:lineRule="exact"/>
    </w:pPr>
    <w:rPr>
      <w:rFonts w:ascii="KIX Barcode" w:hAnsi="KIX Barcode"/>
    </w:rPr>
  </w:style>
  <w:style w:type="paragraph" w:customStyle="1" w:styleId="Zsysframeeven11KNMT">
    <w:name w:val="Zsysframe_even1_1 KNMT"/>
    <w:semiHidden/>
    <w:rsid w:val="007939D0"/>
    <w:pPr>
      <w:framePr w:w="7473" w:h="6237" w:hRule="exact" w:wrap="around" w:vAnchor="page" w:hAnchor="text" w:yAlign="bottom"/>
      <w:suppressAutoHyphens/>
    </w:pPr>
    <w:rPr>
      <w:rFonts w:ascii="Corbel" w:hAnsi="Corbel" w:cs="Maiandra GD"/>
      <w:sz w:val="22"/>
      <w:szCs w:val="18"/>
    </w:rPr>
  </w:style>
  <w:style w:type="character" w:customStyle="1" w:styleId="Kop2Char">
    <w:name w:val="Kop 2 Char"/>
    <w:basedOn w:val="Standaardalinea-lettertype"/>
    <w:link w:val="Kop2"/>
    <w:uiPriority w:val="9"/>
    <w:rsid w:val="00DD4F5C"/>
    <w:rPr>
      <w:rFonts w:ascii="Corbel" w:hAnsi="Corbel" w:cs="Maiandra GD"/>
      <w:b/>
      <w:bCs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iPriority="9" w:unhideWhenUsed="0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iPriority="22" w:unhideWhenUsed="0" w:qFormat="1"/>
    <w:lsdException w:name="Emphasis" w:semiHidden="0" w:unhideWhenUsed="0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/>
  </w:latentStyles>
  <w:style w:type="paragraph" w:default="1" w:styleId="Standaard">
    <w:name w:val="Normal"/>
    <w:aliases w:val="Standaard KNMT"/>
    <w:next w:val="BasistekstKNMT"/>
    <w:rsid w:val="00994DBD"/>
    <w:pPr>
      <w:suppressAutoHyphens/>
      <w:spacing w:line="253" w:lineRule="atLeast"/>
    </w:pPr>
    <w:rPr>
      <w:rFonts w:ascii="Corbel" w:hAnsi="Corbel" w:cs="Maiandra GD"/>
      <w:szCs w:val="18"/>
    </w:rPr>
  </w:style>
  <w:style w:type="paragraph" w:styleId="Kop1">
    <w:name w:val="heading 1"/>
    <w:aliases w:val="Hoofdstukkop KNMT"/>
    <w:basedOn w:val="ZsysbasisKNMT"/>
    <w:next w:val="BasistekstKNMT"/>
    <w:rsid w:val="000E1539"/>
    <w:pPr>
      <w:keepNext/>
      <w:keepLines/>
      <w:numPr>
        <w:numId w:val="33"/>
      </w:numPr>
      <w:spacing w:line="400" w:lineRule="atLeast"/>
      <w:outlineLvl w:val="0"/>
    </w:pPr>
    <w:rPr>
      <w:b/>
      <w:bCs/>
      <w:sz w:val="32"/>
      <w:szCs w:val="32"/>
    </w:rPr>
  </w:style>
  <w:style w:type="paragraph" w:styleId="Kop2">
    <w:name w:val="heading 2"/>
    <w:aliases w:val="Paragraafkop KNMT"/>
    <w:basedOn w:val="ZsysbasisKNMT"/>
    <w:next w:val="BasistekstKNMT"/>
    <w:link w:val="Kop2Char"/>
    <w:uiPriority w:val="9"/>
    <w:qFormat/>
    <w:rsid w:val="000E1539"/>
    <w:pPr>
      <w:keepNext/>
      <w:keepLines/>
      <w:numPr>
        <w:ilvl w:val="1"/>
        <w:numId w:val="33"/>
      </w:numPr>
      <w:spacing w:before="255" w:line="360" w:lineRule="atLeast"/>
      <w:outlineLvl w:val="1"/>
    </w:pPr>
    <w:rPr>
      <w:b/>
      <w:bCs/>
      <w:iCs/>
      <w:sz w:val="28"/>
      <w:szCs w:val="28"/>
    </w:rPr>
  </w:style>
  <w:style w:type="paragraph" w:styleId="Kop3">
    <w:name w:val="heading 3"/>
    <w:aliases w:val="Subparagraafkop KNMT"/>
    <w:basedOn w:val="ZsysbasisKNMT"/>
    <w:next w:val="BasistekstKNMT"/>
    <w:rsid w:val="000E1539"/>
    <w:pPr>
      <w:keepNext/>
      <w:keepLines/>
      <w:numPr>
        <w:ilvl w:val="2"/>
        <w:numId w:val="33"/>
      </w:numPr>
      <w:spacing w:before="255"/>
      <w:outlineLvl w:val="2"/>
    </w:pPr>
    <w:rPr>
      <w:b/>
      <w:iCs/>
    </w:rPr>
  </w:style>
  <w:style w:type="paragraph" w:styleId="Kop4">
    <w:name w:val="heading 4"/>
    <w:aliases w:val="Kop 4 KNMT"/>
    <w:basedOn w:val="ZsysbasisKNMT"/>
    <w:next w:val="BasistekstKNMT"/>
    <w:rsid w:val="000E1539"/>
    <w:pPr>
      <w:keepNext/>
      <w:keepLines/>
      <w:numPr>
        <w:ilvl w:val="3"/>
        <w:numId w:val="33"/>
      </w:numPr>
      <w:outlineLvl w:val="3"/>
    </w:pPr>
    <w:rPr>
      <w:b/>
      <w:bCs/>
      <w:szCs w:val="24"/>
    </w:rPr>
  </w:style>
  <w:style w:type="paragraph" w:styleId="Kop5">
    <w:name w:val="heading 5"/>
    <w:aliases w:val="Kop 5 KNMT"/>
    <w:basedOn w:val="ZsysbasisKNMT"/>
    <w:next w:val="BasistekstKNMT"/>
    <w:rsid w:val="000E1539"/>
    <w:pPr>
      <w:keepNext/>
      <w:keepLines/>
      <w:numPr>
        <w:ilvl w:val="4"/>
        <w:numId w:val="33"/>
      </w:numPr>
      <w:outlineLvl w:val="4"/>
    </w:pPr>
    <w:rPr>
      <w:b/>
      <w:bCs/>
      <w:i/>
      <w:iCs/>
      <w:szCs w:val="22"/>
    </w:rPr>
  </w:style>
  <w:style w:type="paragraph" w:styleId="Kop6">
    <w:name w:val="heading 6"/>
    <w:aliases w:val="Kop 6 KNMT"/>
    <w:basedOn w:val="ZsysbasisKNMT"/>
    <w:next w:val="BasistekstKNMT"/>
    <w:rsid w:val="000E1539"/>
    <w:pPr>
      <w:keepNext/>
      <w:keepLines/>
      <w:numPr>
        <w:ilvl w:val="5"/>
        <w:numId w:val="33"/>
      </w:numPr>
      <w:outlineLvl w:val="5"/>
    </w:pPr>
  </w:style>
  <w:style w:type="paragraph" w:styleId="Kop7">
    <w:name w:val="heading 7"/>
    <w:aliases w:val="Kop 7 KNMT"/>
    <w:basedOn w:val="ZsysbasisKNMT"/>
    <w:next w:val="BasistekstKNMT"/>
    <w:rsid w:val="000E1539"/>
    <w:pPr>
      <w:keepNext/>
      <w:keepLines/>
      <w:numPr>
        <w:ilvl w:val="6"/>
        <w:numId w:val="33"/>
      </w:numPr>
      <w:outlineLvl w:val="6"/>
    </w:pPr>
    <w:rPr>
      <w:bCs/>
      <w:szCs w:val="20"/>
    </w:rPr>
  </w:style>
  <w:style w:type="paragraph" w:styleId="Kop8">
    <w:name w:val="heading 8"/>
    <w:aliases w:val="Kop 8 KNMT"/>
    <w:basedOn w:val="ZsysbasisKNMT"/>
    <w:next w:val="BasistekstKNMT"/>
    <w:rsid w:val="000E1539"/>
    <w:pPr>
      <w:keepNext/>
      <w:keepLines/>
      <w:numPr>
        <w:ilvl w:val="7"/>
        <w:numId w:val="33"/>
      </w:numPr>
      <w:outlineLvl w:val="7"/>
    </w:pPr>
    <w:rPr>
      <w:iCs/>
      <w:szCs w:val="20"/>
    </w:rPr>
  </w:style>
  <w:style w:type="paragraph" w:styleId="Kop9">
    <w:name w:val="heading 9"/>
    <w:aliases w:val="Kop 9 KNMT"/>
    <w:basedOn w:val="ZsysbasisKNMT"/>
    <w:next w:val="BasistekstKNMT"/>
    <w:rsid w:val="000E1539"/>
    <w:pPr>
      <w:keepNext/>
      <w:keepLines/>
      <w:numPr>
        <w:ilvl w:val="8"/>
        <w:numId w:val="33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KNMT">
    <w:name w:val="Basistekst KNMT"/>
    <w:basedOn w:val="ZsysbasisKNMT"/>
    <w:qFormat/>
    <w:rsid w:val="00122DED"/>
  </w:style>
  <w:style w:type="paragraph" w:customStyle="1" w:styleId="ZsysbasisKNMT">
    <w:name w:val="Zsysbasis KNMT"/>
    <w:next w:val="BasistekstKNMT"/>
    <w:link w:val="ZsysbasisKNMTChar"/>
    <w:semiHidden/>
    <w:rsid w:val="00994DBD"/>
    <w:pPr>
      <w:suppressAutoHyphens/>
      <w:spacing w:line="253" w:lineRule="atLeast"/>
    </w:pPr>
    <w:rPr>
      <w:rFonts w:ascii="Corbel" w:hAnsi="Corbel" w:cs="Maiandra GD"/>
      <w:szCs w:val="18"/>
    </w:rPr>
  </w:style>
  <w:style w:type="paragraph" w:customStyle="1" w:styleId="BasistekstvetKNMT">
    <w:name w:val="Basistekst vet KNMT"/>
    <w:basedOn w:val="ZsysbasisKNMT"/>
    <w:next w:val="BasistekstKNMT"/>
    <w:qFormat/>
    <w:rsid w:val="00122DED"/>
    <w:rPr>
      <w:b/>
      <w:bCs/>
    </w:rPr>
  </w:style>
  <w:style w:type="character" w:styleId="GevolgdeHyperlink">
    <w:name w:val="FollowedHyperlink"/>
    <w:aliases w:val="GevolgdeHyperlink KNMT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KNMT"/>
    <w:basedOn w:val="Standaardalinea-lettertype"/>
    <w:rsid w:val="00B460C2"/>
    <w:rPr>
      <w:color w:val="auto"/>
      <w:u w:val="none"/>
    </w:rPr>
  </w:style>
  <w:style w:type="paragraph" w:customStyle="1" w:styleId="AdresvakKNMT">
    <w:name w:val="Adresvak KNMT"/>
    <w:basedOn w:val="ZsysbasisKNMT"/>
    <w:rsid w:val="00CB5FF1"/>
    <w:pPr>
      <w:spacing w:line="240" w:lineRule="exact"/>
    </w:pPr>
    <w:rPr>
      <w:noProof/>
    </w:rPr>
  </w:style>
  <w:style w:type="paragraph" w:styleId="Koptekst">
    <w:name w:val="header"/>
    <w:basedOn w:val="ZsysbasisKNMT"/>
    <w:next w:val="BasistekstKNMT"/>
    <w:semiHidden/>
    <w:rsid w:val="00122DED"/>
  </w:style>
  <w:style w:type="paragraph" w:styleId="Voettekst">
    <w:name w:val="footer"/>
    <w:basedOn w:val="ZsysbasisKNMT"/>
    <w:next w:val="BasistekstKNMT"/>
    <w:semiHidden/>
    <w:rsid w:val="00122DED"/>
    <w:pPr>
      <w:jc w:val="right"/>
    </w:pPr>
  </w:style>
  <w:style w:type="paragraph" w:customStyle="1" w:styleId="KoptekstKNMT">
    <w:name w:val="Koptekst KNMT"/>
    <w:basedOn w:val="ZsysbasisKNMT"/>
    <w:rsid w:val="00122DED"/>
    <w:rPr>
      <w:noProof/>
    </w:rPr>
  </w:style>
  <w:style w:type="paragraph" w:customStyle="1" w:styleId="VoettekstKNMT">
    <w:name w:val="Voettekst KNMT"/>
    <w:basedOn w:val="ZsysbasisKNMT"/>
    <w:link w:val="VoettekstKNMTChar"/>
    <w:rsid w:val="00994DBD"/>
    <w:rPr>
      <w:noProof/>
    </w:rPr>
  </w:style>
  <w:style w:type="numbering" w:styleId="111111">
    <w:name w:val="Outline List 2"/>
    <w:basedOn w:val="Geenlijst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semiHidden/>
    <w:rsid w:val="00E07762"/>
    <w:pPr>
      <w:numPr>
        <w:numId w:val="6"/>
      </w:numPr>
    </w:pPr>
  </w:style>
  <w:style w:type="paragraph" w:customStyle="1" w:styleId="BasistekstcursiefKNMT">
    <w:name w:val="Basistekst cursief KNMT"/>
    <w:basedOn w:val="ZsysbasisKNMT"/>
    <w:next w:val="BasistekstKNMT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KNMT"/>
    <w:next w:val="BasistekstKNMT"/>
    <w:semiHidden/>
    <w:rsid w:val="0020607F"/>
  </w:style>
  <w:style w:type="paragraph" w:styleId="Adresenvelop">
    <w:name w:val="envelope address"/>
    <w:basedOn w:val="ZsysbasisKNMT"/>
    <w:next w:val="BasistekstKNMT"/>
    <w:semiHidden/>
    <w:rsid w:val="0020607F"/>
  </w:style>
  <w:style w:type="paragraph" w:styleId="Afsluiting">
    <w:name w:val="Closing"/>
    <w:basedOn w:val="ZsysbasisKNMT"/>
    <w:next w:val="BasistekstKNMT"/>
    <w:semiHidden/>
    <w:rsid w:val="0020607F"/>
  </w:style>
  <w:style w:type="paragraph" w:customStyle="1" w:styleId="Inspring1eniveauKNMT">
    <w:name w:val="Inspring 1e niveau KNMT"/>
    <w:basedOn w:val="ZsysbasisKNMT"/>
    <w:rsid w:val="00122DED"/>
    <w:pPr>
      <w:tabs>
        <w:tab w:val="left" w:pos="284"/>
      </w:tabs>
      <w:ind w:left="284" w:hanging="284"/>
    </w:pPr>
  </w:style>
  <w:style w:type="paragraph" w:customStyle="1" w:styleId="Inspring2eniveauKNMT">
    <w:name w:val="Inspring 2e niveau KNMT"/>
    <w:basedOn w:val="ZsysbasisKNMT"/>
    <w:rsid w:val="00122DED"/>
    <w:pPr>
      <w:tabs>
        <w:tab w:val="left" w:pos="567"/>
      </w:tabs>
      <w:ind w:left="568" w:hanging="284"/>
    </w:pPr>
  </w:style>
  <w:style w:type="paragraph" w:customStyle="1" w:styleId="Inspring3eniveauKNMT">
    <w:name w:val="Inspring 3e niveau KNMT"/>
    <w:basedOn w:val="ZsysbasisKNMT"/>
    <w:rsid w:val="00122DED"/>
    <w:pPr>
      <w:tabs>
        <w:tab w:val="left" w:pos="851"/>
      </w:tabs>
      <w:ind w:left="851" w:hanging="284"/>
    </w:pPr>
  </w:style>
  <w:style w:type="paragraph" w:customStyle="1" w:styleId="Zwevend1eniveauKNMT">
    <w:name w:val="Zwevend 1e niveau KNMT"/>
    <w:basedOn w:val="ZsysbasisKNMT"/>
    <w:rsid w:val="00122DED"/>
    <w:pPr>
      <w:ind w:left="284"/>
    </w:pPr>
  </w:style>
  <w:style w:type="paragraph" w:customStyle="1" w:styleId="Zwevend2eniveauKNMT">
    <w:name w:val="Zwevend 2e niveau KNMT"/>
    <w:basedOn w:val="ZsysbasisKNMT"/>
    <w:rsid w:val="00122DED"/>
    <w:pPr>
      <w:ind w:left="567"/>
    </w:pPr>
  </w:style>
  <w:style w:type="paragraph" w:customStyle="1" w:styleId="Zwevend3eniveauKNMT">
    <w:name w:val="Zwevend 3e niveau KNMT"/>
    <w:basedOn w:val="ZsysbasisKNMT"/>
    <w:rsid w:val="00122DED"/>
    <w:pPr>
      <w:ind w:left="851"/>
    </w:pPr>
  </w:style>
  <w:style w:type="paragraph" w:styleId="Inhopg1">
    <w:name w:val="toc 1"/>
    <w:aliases w:val="Inhopg 1 KNMT"/>
    <w:basedOn w:val="ZsysbasisKNMT"/>
    <w:next w:val="BasistekstKNMT"/>
    <w:rsid w:val="000C1A1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aliases w:val="Inhopg 2 KNMT"/>
    <w:basedOn w:val="ZsysbasisKNMT"/>
    <w:next w:val="BasistekstKNMT"/>
    <w:rsid w:val="000C1A1A"/>
    <w:pPr>
      <w:tabs>
        <w:tab w:val="left" w:pos="709"/>
      </w:tabs>
      <w:ind w:left="709" w:right="567" w:hanging="709"/>
    </w:pPr>
  </w:style>
  <w:style w:type="paragraph" w:styleId="Inhopg3">
    <w:name w:val="toc 3"/>
    <w:aliases w:val="Inhopg 3 KNMT"/>
    <w:basedOn w:val="ZsysbasisKNMT"/>
    <w:next w:val="BasistekstKNMT"/>
    <w:rsid w:val="000C1A1A"/>
    <w:pPr>
      <w:tabs>
        <w:tab w:val="left" w:pos="709"/>
      </w:tabs>
      <w:ind w:left="709" w:right="567" w:hanging="709"/>
    </w:pPr>
  </w:style>
  <w:style w:type="paragraph" w:styleId="Inhopg4">
    <w:name w:val="toc 4"/>
    <w:aliases w:val="Inhopg 4 KNMT"/>
    <w:basedOn w:val="ZsysbasisKNMT"/>
    <w:next w:val="BasistekstKNMT"/>
    <w:rsid w:val="00122DED"/>
  </w:style>
  <w:style w:type="paragraph" w:styleId="Bronvermelding">
    <w:name w:val="table of authorities"/>
    <w:basedOn w:val="ZsysbasisKNMT"/>
    <w:next w:val="BasistekstKNMT"/>
    <w:semiHidden/>
    <w:rsid w:val="00F33259"/>
    <w:pPr>
      <w:ind w:left="180" w:hanging="180"/>
    </w:pPr>
  </w:style>
  <w:style w:type="paragraph" w:styleId="Index2">
    <w:name w:val="index 2"/>
    <w:basedOn w:val="ZsysbasisKNMT"/>
    <w:next w:val="BasistekstKNMT"/>
    <w:semiHidden/>
    <w:rsid w:val="00122DED"/>
  </w:style>
  <w:style w:type="paragraph" w:styleId="Index3">
    <w:name w:val="index 3"/>
    <w:basedOn w:val="ZsysbasisKNMT"/>
    <w:next w:val="BasistekstKNMT"/>
    <w:semiHidden/>
    <w:rsid w:val="00122DED"/>
  </w:style>
  <w:style w:type="paragraph" w:styleId="Ondertitel">
    <w:name w:val="Subtitle"/>
    <w:basedOn w:val="ZsysbasisKNMT"/>
    <w:next w:val="BasistekstKNMT"/>
    <w:semiHidden/>
    <w:rsid w:val="00122DED"/>
  </w:style>
  <w:style w:type="paragraph" w:styleId="Titel">
    <w:name w:val="Title"/>
    <w:basedOn w:val="ZsysbasisKNMT"/>
    <w:next w:val="BasistekstKNMT"/>
    <w:semiHidden/>
    <w:rsid w:val="00122DED"/>
  </w:style>
  <w:style w:type="paragraph" w:customStyle="1" w:styleId="Kop2zondernummerKNMT">
    <w:name w:val="Kop 2 zonder nummer KNMT"/>
    <w:basedOn w:val="ZsysbasisKNMT"/>
    <w:next w:val="BasistekstKNMT"/>
    <w:rsid w:val="000E1539"/>
    <w:pPr>
      <w:keepNext/>
      <w:keepLines/>
      <w:spacing w:before="255" w:line="360" w:lineRule="atLeast"/>
    </w:pPr>
    <w:rPr>
      <w:b/>
      <w:sz w:val="28"/>
      <w:szCs w:val="28"/>
    </w:rPr>
  </w:style>
  <w:style w:type="character" w:styleId="Paginanummer">
    <w:name w:val="page number"/>
    <w:basedOn w:val="Standaardalinea-lettertype"/>
    <w:semiHidden/>
    <w:rsid w:val="00122DED"/>
  </w:style>
  <w:style w:type="character" w:customStyle="1" w:styleId="zsysVeldMarkering">
    <w:name w:val="zsysVeldMarkering"/>
    <w:basedOn w:val="Standaardalinea-lettertype"/>
    <w:semiHidden/>
    <w:rsid w:val="009D5A27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Kop1zondernummerKNMT">
    <w:name w:val="Kop 1 zonder nummer KNMT"/>
    <w:basedOn w:val="ZsysbasisKNMT"/>
    <w:next w:val="BasistekstKNMT"/>
    <w:rsid w:val="000E1539"/>
    <w:pPr>
      <w:keepNext/>
      <w:keepLines/>
      <w:spacing w:line="400" w:lineRule="atLeast"/>
    </w:pPr>
    <w:rPr>
      <w:b/>
      <w:sz w:val="32"/>
      <w:szCs w:val="32"/>
    </w:rPr>
  </w:style>
  <w:style w:type="paragraph" w:customStyle="1" w:styleId="Kop3zondernummerKNMT">
    <w:name w:val="Kop 3 zonder nummer KNMT"/>
    <w:basedOn w:val="ZsysbasisKNMT"/>
    <w:next w:val="BasistekstKNMT"/>
    <w:rsid w:val="000E1539"/>
    <w:pPr>
      <w:keepNext/>
      <w:keepLines/>
      <w:spacing w:before="255"/>
    </w:pPr>
    <w:rPr>
      <w:b/>
    </w:rPr>
  </w:style>
  <w:style w:type="paragraph" w:styleId="Index4">
    <w:name w:val="index 4"/>
    <w:basedOn w:val="Standaard"/>
    <w:next w:val="Standaard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rsid w:val="00122DED"/>
    <w:pPr>
      <w:ind w:left="1620" w:hanging="180"/>
    </w:pPr>
  </w:style>
  <w:style w:type="paragraph" w:styleId="Inhopg5">
    <w:name w:val="toc 5"/>
    <w:aliases w:val="Inhopg 5 KNMT"/>
    <w:basedOn w:val="ZsysbasisKNMT"/>
    <w:next w:val="BasistekstKNMT"/>
    <w:rsid w:val="003964D4"/>
  </w:style>
  <w:style w:type="paragraph" w:styleId="Inhopg6">
    <w:name w:val="toc 6"/>
    <w:aliases w:val="Inhopg 6 KNMT"/>
    <w:basedOn w:val="ZsysbasisKNMT"/>
    <w:next w:val="BasistekstKNMT"/>
    <w:rsid w:val="003964D4"/>
  </w:style>
  <w:style w:type="paragraph" w:styleId="Inhopg7">
    <w:name w:val="toc 7"/>
    <w:aliases w:val="Inhopg 7 KNMT"/>
    <w:basedOn w:val="ZsysbasisKNMT"/>
    <w:next w:val="BasistekstKNMT"/>
    <w:rsid w:val="003964D4"/>
  </w:style>
  <w:style w:type="paragraph" w:styleId="Inhopg8">
    <w:name w:val="toc 8"/>
    <w:aliases w:val="Inhopg 8 KNMT"/>
    <w:basedOn w:val="ZsysbasisKNMT"/>
    <w:next w:val="BasistekstKNMT"/>
    <w:rsid w:val="003964D4"/>
  </w:style>
  <w:style w:type="paragraph" w:styleId="Inhopg9">
    <w:name w:val="toc 9"/>
    <w:aliases w:val="Inhopg 9 KNMT"/>
    <w:basedOn w:val="ZsysbasisKNMT"/>
    <w:next w:val="BasistekstKNMT"/>
    <w:rsid w:val="003964D4"/>
  </w:style>
  <w:style w:type="paragraph" w:styleId="Afzender">
    <w:name w:val="envelope return"/>
    <w:basedOn w:val="ZsysbasisKNMT"/>
    <w:next w:val="BasistekstKNMT"/>
    <w:semiHidden/>
    <w:rsid w:val="0020607F"/>
  </w:style>
  <w:style w:type="numbering" w:styleId="Artikelsectie">
    <w:name w:val="Outline List 3"/>
    <w:basedOn w:val="Geenlijst"/>
    <w:semiHidden/>
    <w:rsid w:val="00E07762"/>
    <w:pPr>
      <w:numPr>
        <w:numId w:val="7"/>
      </w:numPr>
    </w:pPr>
  </w:style>
  <w:style w:type="paragraph" w:styleId="Berichtkop">
    <w:name w:val="Message Header"/>
    <w:basedOn w:val="ZsysbasisKNMT"/>
    <w:next w:val="BasistekstKNMT"/>
    <w:semiHidden/>
    <w:rsid w:val="0020607F"/>
  </w:style>
  <w:style w:type="paragraph" w:styleId="Bloktekst">
    <w:name w:val="Block Text"/>
    <w:basedOn w:val="ZsysbasisKNMT"/>
    <w:next w:val="BasistekstKNMT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KNMT"/>
    <w:next w:val="BasistekstKNMT"/>
    <w:semiHidden/>
    <w:rsid w:val="0020607F"/>
  </w:style>
  <w:style w:type="paragraph" w:styleId="Handtekening">
    <w:name w:val="Signature"/>
    <w:basedOn w:val="ZsysbasisKNMT"/>
    <w:next w:val="BasistekstKNMT"/>
    <w:semiHidden/>
    <w:rsid w:val="0020607F"/>
  </w:style>
  <w:style w:type="paragraph" w:styleId="HTML-voorafopgemaakt">
    <w:name w:val="HTML Preformatted"/>
    <w:basedOn w:val="ZsysbasisKNMT"/>
    <w:next w:val="BasistekstKNMT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band1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band1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band1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band1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</w:style>
  <w:style w:type="paragraph" w:styleId="HTML-adres">
    <w:name w:val="HTML Address"/>
    <w:basedOn w:val="ZsysbasisKNMT"/>
    <w:next w:val="BasistekstKNMT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band1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91A4D4" w:themeColor="accent6" w:themeShade="BF"/>
    </w:rPr>
    <w:tblPr>
      <w:tblStyleRowBandSize w:val="1"/>
      <w:tblStyleColBandSize w:val="1"/>
      <w:tblBorders>
        <w:top w:val="single" w:sz="8" w:space="0" w:color="E8ECF6" w:themeColor="accent6"/>
        <w:bottom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CF6" w:themeColor="accent6"/>
          <w:left w:val="nil"/>
          <w:bottom w:val="single" w:sz="8" w:space="0" w:color="E8ECF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CF6" w:themeColor="accent6"/>
          <w:left w:val="nil"/>
          <w:bottom w:val="single" w:sz="8" w:space="0" w:color="E8ECF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KNMT"/>
    <w:next w:val="BasistekstKNMT"/>
    <w:semiHidden/>
    <w:rsid w:val="00F33259"/>
    <w:pPr>
      <w:ind w:left="284" w:hanging="284"/>
    </w:pPr>
  </w:style>
  <w:style w:type="paragraph" w:styleId="Lijst2">
    <w:name w:val="List 2"/>
    <w:basedOn w:val="ZsysbasisKNMT"/>
    <w:next w:val="BasistekstKNMT"/>
    <w:semiHidden/>
    <w:rsid w:val="00F33259"/>
    <w:pPr>
      <w:ind w:left="568" w:hanging="284"/>
    </w:pPr>
  </w:style>
  <w:style w:type="paragraph" w:styleId="Lijst3">
    <w:name w:val="List 3"/>
    <w:basedOn w:val="ZsysbasisKNMT"/>
    <w:next w:val="BasistekstKNMT"/>
    <w:semiHidden/>
    <w:rsid w:val="00F33259"/>
    <w:pPr>
      <w:ind w:left="851" w:hanging="284"/>
    </w:pPr>
  </w:style>
  <w:style w:type="paragraph" w:styleId="Lijst4">
    <w:name w:val="List 4"/>
    <w:basedOn w:val="ZsysbasisKNMT"/>
    <w:next w:val="BasistekstKNMT"/>
    <w:semiHidden/>
    <w:rsid w:val="00F33259"/>
    <w:pPr>
      <w:ind w:left="1135" w:hanging="284"/>
    </w:pPr>
  </w:style>
  <w:style w:type="paragraph" w:styleId="Lijst5">
    <w:name w:val="List 5"/>
    <w:basedOn w:val="ZsysbasisKNMT"/>
    <w:next w:val="BasistekstKNMT"/>
    <w:semiHidden/>
    <w:rsid w:val="00F33259"/>
    <w:pPr>
      <w:ind w:left="1418" w:hanging="284"/>
    </w:pPr>
  </w:style>
  <w:style w:type="paragraph" w:styleId="Index1">
    <w:name w:val="index 1"/>
    <w:basedOn w:val="ZsysbasisKNMT"/>
    <w:next w:val="BasistekstKNMT"/>
    <w:semiHidden/>
    <w:rsid w:val="00F33259"/>
  </w:style>
  <w:style w:type="paragraph" w:styleId="Lijstopsomteken">
    <w:name w:val="List Bullet"/>
    <w:basedOn w:val="ZsysbasisKNMT"/>
    <w:next w:val="BasistekstKNMT"/>
    <w:semiHidden/>
    <w:rsid w:val="00E7078D"/>
    <w:pPr>
      <w:numPr>
        <w:numId w:val="14"/>
      </w:numPr>
      <w:ind w:left="357" w:hanging="357"/>
    </w:pPr>
  </w:style>
  <w:style w:type="paragraph" w:styleId="Lijstopsomteken2">
    <w:name w:val="List Bullet 2"/>
    <w:basedOn w:val="ZsysbasisKNMT"/>
    <w:next w:val="BasistekstKNMT"/>
    <w:semiHidden/>
    <w:rsid w:val="00E7078D"/>
    <w:pPr>
      <w:numPr>
        <w:numId w:val="15"/>
      </w:numPr>
      <w:ind w:left="641" w:hanging="357"/>
    </w:pPr>
  </w:style>
  <w:style w:type="paragraph" w:styleId="Lijstopsomteken3">
    <w:name w:val="List Bullet 3"/>
    <w:basedOn w:val="ZsysbasisKNMT"/>
    <w:next w:val="BasistekstKNMT"/>
    <w:semiHidden/>
    <w:rsid w:val="00E7078D"/>
    <w:pPr>
      <w:numPr>
        <w:numId w:val="16"/>
      </w:numPr>
      <w:ind w:left="924" w:hanging="357"/>
    </w:pPr>
  </w:style>
  <w:style w:type="paragraph" w:styleId="Lijstopsomteken4">
    <w:name w:val="List Bullet 4"/>
    <w:basedOn w:val="ZsysbasisKNMT"/>
    <w:next w:val="BasistekstKNMT"/>
    <w:semiHidden/>
    <w:rsid w:val="00E7078D"/>
    <w:pPr>
      <w:numPr>
        <w:numId w:val="17"/>
      </w:numPr>
      <w:ind w:left="1208" w:hanging="357"/>
    </w:pPr>
  </w:style>
  <w:style w:type="paragraph" w:styleId="Lijstnummering">
    <w:name w:val="List Number"/>
    <w:basedOn w:val="ZsysbasisKNMT"/>
    <w:next w:val="BasistekstKNMT"/>
    <w:semiHidden/>
    <w:rsid w:val="00705849"/>
    <w:pPr>
      <w:numPr>
        <w:numId w:val="19"/>
      </w:numPr>
      <w:ind w:left="357" w:hanging="357"/>
    </w:pPr>
  </w:style>
  <w:style w:type="paragraph" w:styleId="Lijstnummering2">
    <w:name w:val="List Number 2"/>
    <w:basedOn w:val="ZsysbasisKNMT"/>
    <w:next w:val="BasistekstKNMT"/>
    <w:semiHidden/>
    <w:rsid w:val="00705849"/>
    <w:pPr>
      <w:numPr>
        <w:numId w:val="20"/>
      </w:numPr>
      <w:ind w:left="641" w:hanging="357"/>
    </w:pPr>
  </w:style>
  <w:style w:type="paragraph" w:styleId="Lijstnummering3">
    <w:name w:val="List Number 3"/>
    <w:basedOn w:val="ZsysbasisKNMT"/>
    <w:next w:val="BasistekstKNMT"/>
    <w:semiHidden/>
    <w:rsid w:val="00705849"/>
    <w:pPr>
      <w:numPr>
        <w:numId w:val="21"/>
      </w:numPr>
      <w:ind w:left="924" w:hanging="357"/>
    </w:pPr>
  </w:style>
  <w:style w:type="paragraph" w:styleId="Lijstnummering4">
    <w:name w:val="List Number 4"/>
    <w:basedOn w:val="ZsysbasisKNMT"/>
    <w:next w:val="BasistekstKNMT"/>
    <w:semiHidden/>
    <w:rsid w:val="00705849"/>
    <w:pPr>
      <w:numPr>
        <w:numId w:val="22"/>
      </w:numPr>
      <w:ind w:left="1208" w:hanging="357"/>
    </w:pPr>
  </w:style>
  <w:style w:type="paragraph" w:styleId="Lijstnummering5">
    <w:name w:val="List Number 5"/>
    <w:basedOn w:val="ZsysbasisKNMT"/>
    <w:next w:val="BasistekstKNMT"/>
    <w:semiHidden/>
    <w:rsid w:val="00705849"/>
    <w:pPr>
      <w:numPr>
        <w:numId w:val="23"/>
      </w:numPr>
      <w:ind w:left="1491" w:hanging="357"/>
    </w:pPr>
  </w:style>
  <w:style w:type="paragraph" w:styleId="Lijstvoortzetting">
    <w:name w:val="List Continue"/>
    <w:basedOn w:val="ZsysbasisKNMT"/>
    <w:next w:val="BasistekstKNMT"/>
    <w:semiHidden/>
    <w:rsid w:val="00705849"/>
    <w:pPr>
      <w:ind w:left="284"/>
    </w:pPr>
  </w:style>
  <w:style w:type="paragraph" w:styleId="Lijstvoortzetting2">
    <w:name w:val="List Continue 2"/>
    <w:basedOn w:val="ZsysbasisKNMT"/>
    <w:next w:val="BasistekstKNMT"/>
    <w:semiHidden/>
    <w:rsid w:val="00705849"/>
    <w:pPr>
      <w:ind w:left="567"/>
    </w:pPr>
  </w:style>
  <w:style w:type="paragraph" w:styleId="Lijstvoortzetting3">
    <w:name w:val="List Continue 3"/>
    <w:basedOn w:val="ZsysbasisKNMT"/>
    <w:next w:val="BasistekstKNMT"/>
    <w:semiHidden/>
    <w:rsid w:val="00705849"/>
    <w:pPr>
      <w:ind w:left="851"/>
    </w:pPr>
  </w:style>
  <w:style w:type="paragraph" w:styleId="Lijstvoortzetting4">
    <w:name w:val="List Continue 4"/>
    <w:basedOn w:val="ZsysbasisKNMT"/>
    <w:next w:val="BasistekstKNMT"/>
    <w:semiHidden/>
    <w:rsid w:val="00705849"/>
    <w:pPr>
      <w:ind w:left="1134"/>
    </w:pPr>
  </w:style>
  <w:style w:type="paragraph" w:styleId="Lijstvoortzetting5">
    <w:name w:val="List Continue 5"/>
    <w:basedOn w:val="ZsysbasisKNMT"/>
    <w:next w:val="BasistekstKNMT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21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KNMT"/>
    <w:next w:val="BasistekstKNMT"/>
    <w:uiPriority w:val="99"/>
    <w:semiHidden/>
    <w:rsid w:val="0020607F"/>
  </w:style>
  <w:style w:type="paragraph" w:styleId="Notitiekop">
    <w:name w:val="Note Heading"/>
    <w:basedOn w:val="ZsysbasisKNMT"/>
    <w:next w:val="BasistekstKNMT"/>
    <w:semiHidden/>
    <w:rsid w:val="0020607F"/>
  </w:style>
  <w:style w:type="paragraph" w:styleId="Plattetekst">
    <w:name w:val="Body Text"/>
    <w:basedOn w:val="ZsysbasisKNMT"/>
    <w:next w:val="BasistekstKNMT"/>
    <w:link w:val="PlattetekstChar"/>
    <w:semiHidden/>
    <w:rsid w:val="0020607F"/>
  </w:style>
  <w:style w:type="paragraph" w:styleId="Plattetekst2">
    <w:name w:val="Body Text 2"/>
    <w:basedOn w:val="ZsysbasisKNMT"/>
    <w:next w:val="BasistekstKNMT"/>
    <w:link w:val="Plattetekst2Char"/>
    <w:semiHidden/>
    <w:rsid w:val="00E7078D"/>
  </w:style>
  <w:style w:type="paragraph" w:styleId="Plattetekst3">
    <w:name w:val="Body Text 3"/>
    <w:basedOn w:val="ZsysbasisKNMT"/>
    <w:next w:val="BasistekstKNMT"/>
    <w:semiHidden/>
    <w:rsid w:val="0020607F"/>
  </w:style>
  <w:style w:type="paragraph" w:styleId="Platteteksteersteinspringing">
    <w:name w:val="Body Text First Indent"/>
    <w:basedOn w:val="ZsysbasisKNMT"/>
    <w:next w:val="BasistekstKNMT"/>
    <w:link w:val="PlatteteksteersteinspringingChar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semiHidden/>
    <w:rsid w:val="00E7078D"/>
    <w:rPr>
      <w:rFonts w:ascii="Corbel" w:hAnsi="Corbel" w:cs="Maiandra GD"/>
      <w:szCs w:val="18"/>
    </w:rPr>
  </w:style>
  <w:style w:type="paragraph" w:styleId="Plattetekstinspringen">
    <w:name w:val="Body Text Indent"/>
    <w:basedOn w:val="ZsysbasisKNMT"/>
    <w:next w:val="BasistekstKNMT"/>
    <w:link w:val="PlattetekstinspringenChar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E7078D"/>
    <w:rPr>
      <w:rFonts w:ascii="Corbel" w:hAnsi="Corbel" w:cs="Maiandra GD"/>
      <w:szCs w:val="18"/>
    </w:rPr>
  </w:style>
  <w:style w:type="paragraph" w:styleId="Platteteksteersteinspringing2">
    <w:name w:val="Body Text First Indent 2"/>
    <w:basedOn w:val="ZsysbasisKNMT"/>
    <w:next w:val="BasistekstKNMT"/>
    <w:link w:val="Platteteksteersteinspringing2Char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KNMTChar">
    <w:name w:val="Zsysbasis KNMT Char"/>
    <w:basedOn w:val="Standaardalinea-lettertype"/>
    <w:link w:val="ZsysbasisKNMT"/>
    <w:semiHidden/>
    <w:rsid w:val="00994DBD"/>
    <w:rPr>
      <w:rFonts w:ascii="Corbel" w:hAnsi="Corbel" w:cs="Maiandra GD"/>
      <w:szCs w:val="18"/>
    </w:rPr>
  </w:style>
  <w:style w:type="paragraph" w:styleId="Standaardinspringing">
    <w:name w:val="Normal Indent"/>
    <w:basedOn w:val="ZsysbasisKNMT"/>
    <w:next w:val="BasistekstKNMT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KNMT"/>
    <w:basedOn w:val="Standaardalinea-lettertype"/>
    <w:rsid w:val="00CB7600"/>
    <w:rPr>
      <w:vertAlign w:val="superscript"/>
    </w:rPr>
  </w:style>
  <w:style w:type="paragraph" w:styleId="Voetnoottekst">
    <w:name w:val="footnote text"/>
    <w:aliases w:val="Voetnoottekst KNMT"/>
    <w:basedOn w:val="ZsysbasisKNMT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22"/>
    <w:qFormat/>
    <w:rsid w:val="00451FDB"/>
    <w:rPr>
      <w:b w:val="0"/>
      <w:bCs w:val="0"/>
    </w:rPr>
  </w:style>
  <w:style w:type="paragraph" w:styleId="Datum">
    <w:name w:val="Date"/>
    <w:basedOn w:val="ZsysbasisKNMT"/>
    <w:next w:val="BasistekstKNMT"/>
    <w:semiHidden/>
    <w:rsid w:val="0020607F"/>
  </w:style>
  <w:style w:type="paragraph" w:styleId="Tekstzonderopmaak">
    <w:name w:val="Plain Text"/>
    <w:basedOn w:val="ZsysbasisKNMT"/>
    <w:next w:val="BasistekstKNMT"/>
    <w:semiHidden/>
    <w:rsid w:val="0020607F"/>
  </w:style>
  <w:style w:type="paragraph" w:styleId="Ballontekst">
    <w:name w:val="Balloon Text"/>
    <w:basedOn w:val="ZsysbasisKNMT"/>
    <w:next w:val="BasistekstKNMT"/>
    <w:semiHidden/>
    <w:rsid w:val="0020607F"/>
  </w:style>
  <w:style w:type="paragraph" w:styleId="Bijschrift">
    <w:name w:val="caption"/>
    <w:aliases w:val="Bijschrift KNMT"/>
    <w:basedOn w:val="ZsysbasisKNMT"/>
    <w:next w:val="BasistekstKNMT"/>
    <w:rsid w:val="0020607F"/>
  </w:style>
  <w:style w:type="character" w:customStyle="1" w:styleId="TekstopmerkingChar">
    <w:name w:val="Tekst opmerking Char"/>
    <w:basedOn w:val="ZsysbasisKNMTChar"/>
    <w:link w:val="Tekstopmerking"/>
    <w:semiHidden/>
    <w:rsid w:val="008736AE"/>
    <w:rPr>
      <w:rFonts w:ascii="Corbel" w:hAnsi="Corbel" w:cs="Maiandra GD"/>
      <w:szCs w:val="18"/>
    </w:rPr>
  </w:style>
  <w:style w:type="paragraph" w:styleId="Documentstructuur">
    <w:name w:val="Document Map"/>
    <w:basedOn w:val="ZsysbasisKNMT"/>
    <w:next w:val="BasistekstKNMT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797BD3" w:themeColor="accent5" w:themeShade="BF"/>
    </w:rPr>
    <w:tblPr>
      <w:tblStyleRowBandSize w:val="1"/>
      <w:tblStyleColBandSize w:val="1"/>
      <w:tblBorders>
        <w:top w:val="single" w:sz="8" w:space="0" w:color="CECFEF" w:themeColor="accent5"/>
        <w:bottom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CFEF" w:themeColor="accent5"/>
          <w:left w:val="nil"/>
          <w:bottom w:val="single" w:sz="8" w:space="0" w:color="CECFE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CFEF" w:themeColor="accent5"/>
          <w:left w:val="nil"/>
          <w:bottom w:val="single" w:sz="8" w:space="0" w:color="CECFE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</w:style>
  <w:style w:type="paragraph" w:styleId="Eindnoottekst">
    <w:name w:val="endnote text"/>
    <w:aliases w:val="Eindnoottekst KNMT"/>
    <w:basedOn w:val="ZsysbasisKNMT"/>
    <w:next w:val="BasistekstKNMT"/>
    <w:rsid w:val="0020607F"/>
  </w:style>
  <w:style w:type="paragraph" w:styleId="Indexkop">
    <w:name w:val="index heading"/>
    <w:basedOn w:val="ZsysbasisKNMT"/>
    <w:next w:val="BasistekstKNMT"/>
    <w:semiHidden/>
    <w:rsid w:val="0020607F"/>
  </w:style>
  <w:style w:type="paragraph" w:styleId="Kopbronvermelding">
    <w:name w:val="toa heading"/>
    <w:basedOn w:val="ZsysbasisKNMT"/>
    <w:next w:val="BasistekstKNMT"/>
    <w:semiHidden/>
    <w:rsid w:val="0020607F"/>
  </w:style>
  <w:style w:type="paragraph" w:styleId="Lijstopsomteken5">
    <w:name w:val="List Bullet 5"/>
    <w:basedOn w:val="ZsysbasisKNMT"/>
    <w:next w:val="BasistekstKNMT"/>
    <w:semiHidden/>
    <w:rsid w:val="00E7078D"/>
    <w:pPr>
      <w:numPr>
        <w:numId w:val="18"/>
      </w:numPr>
      <w:ind w:left="1491" w:hanging="357"/>
    </w:pPr>
  </w:style>
  <w:style w:type="paragraph" w:styleId="Macrotekst">
    <w:name w:val="macro"/>
    <w:basedOn w:val="ZsysbasisKNMT"/>
    <w:next w:val="BasistekstKNMT"/>
    <w:semiHidden/>
    <w:rsid w:val="0020607F"/>
  </w:style>
  <w:style w:type="paragraph" w:styleId="Tekstopmerking">
    <w:name w:val="annotation text"/>
    <w:basedOn w:val="ZsysbasisKNMT"/>
    <w:next w:val="BasistekstKNMT"/>
    <w:link w:val="TekstopmerkingChar"/>
    <w:semiHidden/>
    <w:rsid w:val="0020607F"/>
  </w:style>
  <w:style w:type="character" w:styleId="Intensieveverwijzing">
    <w:name w:val="Intense Reference"/>
    <w:basedOn w:val="Standaardalinea-lettertype"/>
    <w:uiPriority w:val="32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paragraph" w:customStyle="1" w:styleId="Opsommingteken1eniveauKNMT">
    <w:name w:val="Opsomming teken 1e niveau KNMT"/>
    <w:basedOn w:val="ZsysbasisKNMT"/>
    <w:rsid w:val="00B01DA1"/>
    <w:pPr>
      <w:numPr>
        <w:numId w:val="39"/>
      </w:numPr>
    </w:pPr>
  </w:style>
  <w:style w:type="paragraph" w:customStyle="1" w:styleId="Opsommingteken2eniveauKNMT">
    <w:name w:val="Opsomming teken 2e niveau KNMT"/>
    <w:basedOn w:val="ZsysbasisKNMT"/>
    <w:rsid w:val="00B01DA1"/>
    <w:pPr>
      <w:numPr>
        <w:ilvl w:val="1"/>
        <w:numId w:val="39"/>
      </w:numPr>
    </w:pPr>
  </w:style>
  <w:style w:type="paragraph" w:customStyle="1" w:styleId="Opsommingteken3eniveauKNMT">
    <w:name w:val="Opsomming teken 3e niveau KNMT"/>
    <w:basedOn w:val="ZsysbasisKNMT"/>
    <w:rsid w:val="00B01DA1"/>
    <w:pPr>
      <w:numPr>
        <w:ilvl w:val="2"/>
        <w:numId w:val="39"/>
      </w:numPr>
    </w:pPr>
  </w:style>
  <w:style w:type="paragraph" w:customStyle="1" w:styleId="Opsommingbolletje1eniveauKNMT">
    <w:name w:val="Opsomming bolletje 1e niveau KNMT"/>
    <w:basedOn w:val="ZsysbasisKNMT"/>
    <w:rsid w:val="00B01DA1"/>
    <w:pPr>
      <w:numPr>
        <w:numId w:val="34"/>
      </w:numPr>
    </w:pPr>
  </w:style>
  <w:style w:type="paragraph" w:customStyle="1" w:styleId="Opsommingbolletje2eniveauKNMT">
    <w:name w:val="Opsomming bolletje 2e niveau KNMT"/>
    <w:basedOn w:val="ZsysbasisKNMT"/>
    <w:rsid w:val="00B01DA1"/>
    <w:pPr>
      <w:numPr>
        <w:ilvl w:val="1"/>
        <w:numId w:val="34"/>
      </w:numPr>
    </w:pPr>
  </w:style>
  <w:style w:type="paragraph" w:customStyle="1" w:styleId="Opsommingbolletje3eniveauKNMT">
    <w:name w:val="Opsomming bolletje 3e niveau KNMT"/>
    <w:basedOn w:val="ZsysbasisKNMT"/>
    <w:rsid w:val="00B01DA1"/>
    <w:pPr>
      <w:numPr>
        <w:ilvl w:val="2"/>
        <w:numId w:val="34"/>
      </w:numPr>
    </w:pPr>
  </w:style>
  <w:style w:type="numbering" w:customStyle="1" w:styleId="OpsommingbolletjeKNMT">
    <w:name w:val="Opsomming bolletje KNMT"/>
    <w:uiPriority w:val="99"/>
    <w:semiHidden/>
    <w:rsid w:val="00B01DA1"/>
    <w:pPr>
      <w:numPr>
        <w:numId w:val="1"/>
      </w:numPr>
    </w:pPr>
  </w:style>
  <w:style w:type="paragraph" w:customStyle="1" w:styleId="Opsommingkleineletter1eniveauKNMT">
    <w:name w:val="Opsomming kleine letter 1e niveau KNMT"/>
    <w:basedOn w:val="ZsysbasisKNMT"/>
    <w:rsid w:val="00B01DA1"/>
    <w:pPr>
      <w:numPr>
        <w:numId w:val="35"/>
      </w:numPr>
    </w:pPr>
  </w:style>
  <w:style w:type="paragraph" w:customStyle="1" w:styleId="Opsommingkleineletter2eniveauKNMT">
    <w:name w:val="Opsomming kleine letter 2e niveau KNMT"/>
    <w:basedOn w:val="ZsysbasisKNMT"/>
    <w:rsid w:val="00B01DA1"/>
    <w:pPr>
      <w:numPr>
        <w:ilvl w:val="1"/>
        <w:numId w:val="35"/>
      </w:numPr>
    </w:pPr>
  </w:style>
  <w:style w:type="paragraph" w:customStyle="1" w:styleId="Opsommingkleineletter3eniveauKNMT">
    <w:name w:val="Opsomming kleine letter 3e niveau KNMT"/>
    <w:basedOn w:val="ZsysbasisKNMT"/>
    <w:rsid w:val="00B01DA1"/>
    <w:pPr>
      <w:numPr>
        <w:ilvl w:val="2"/>
        <w:numId w:val="35"/>
      </w:numPr>
    </w:pPr>
  </w:style>
  <w:style w:type="numbering" w:customStyle="1" w:styleId="OpsommingkleineletterKNMT">
    <w:name w:val="Opsomming kleine letter KNMT"/>
    <w:uiPriority w:val="99"/>
    <w:semiHidden/>
    <w:rsid w:val="00B01DA1"/>
    <w:pPr>
      <w:numPr>
        <w:numId w:val="8"/>
      </w:numPr>
    </w:pPr>
  </w:style>
  <w:style w:type="paragraph" w:customStyle="1" w:styleId="Opsommingnummer1eniveauKNMT">
    <w:name w:val="Opsomming nummer 1e niveau KNMT"/>
    <w:basedOn w:val="ZsysbasisKNMT"/>
    <w:rsid w:val="00B01DA1"/>
    <w:pPr>
      <w:numPr>
        <w:numId w:val="36"/>
      </w:numPr>
    </w:pPr>
  </w:style>
  <w:style w:type="paragraph" w:customStyle="1" w:styleId="Opsommingnummer2eniveauKNMT">
    <w:name w:val="Opsomming nummer 2e niveau KNMT"/>
    <w:basedOn w:val="ZsysbasisKNMT"/>
    <w:rsid w:val="00B01DA1"/>
    <w:pPr>
      <w:numPr>
        <w:ilvl w:val="1"/>
        <w:numId w:val="36"/>
      </w:numPr>
    </w:pPr>
  </w:style>
  <w:style w:type="paragraph" w:customStyle="1" w:styleId="Opsommingnummer3eniveauKNMT">
    <w:name w:val="Opsomming nummer 3e niveau KNMT"/>
    <w:basedOn w:val="ZsysbasisKNMT"/>
    <w:rsid w:val="00B01DA1"/>
    <w:pPr>
      <w:numPr>
        <w:ilvl w:val="2"/>
        <w:numId w:val="36"/>
      </w:numPr>
    </w:pPr>
  </w:style>
  <w:style w:type="numbering" w:customStyle="1" w:styleId="OpsommingnummerKNMT">
    <w:name w:val="Opsomming nummer KNMT"/>
    <w:uiPriority w:val="99"/>
    <w:semiHidden/>
    <w:rsid w:val="00B01DA1"/>
    <w:pPr>
      <w:numPr>
        <w:numId w:val="2"/>
      </w:numPr>
    </w:pPr>
  </w:style>
  <w:style w:type="paragraph" w:customStyle="1" w:styleId="Opsommingopenrondje1eniveauKNMT">
    <w:name w:val="Opsomming open rondje 1e niveau KNMT"/>
    <w:basedOn w:val="ZsysbasisKNMT"/>
    <w:rsid w:val="00B01DA1"/>
    <w:pPr>
      <w:numPr>
        <w:numId w:val="37"/>
      </w:numPr>
    </w:pPr>
  </w:style>
  <w:style w:type="paragraph" w:customStyle="1" w:styleId="Opsommingopenrondje2eniveauKNMT">
    <w:name w:val="Opsomming open rondje 2e niveau KNMT"/>
    <w:basedOn w:val="ZsysbasisKNMT"/>
    <w:rsid w:val="00B01DA1"/>
    <w:pPr>
      <w:numPr>
        <w:ilvl w:val="1"/>
        <w:numId w:val="37"/>
      </w:numPr>
    </w:pPr>
  </w:style>
  <w:style w:type="paragraph" w:customStyle="1" w:styleId="Opsommingopenrondje3eniveauKNMT">
    <w:name w:val="Opsomming open rondje 3e niveau KNMT"/>
    <w:basedOn w:val="ZsysbasisKNMT"/>
    <w:rsid w:val="00B01DA1"/>
    <w:pPr>
      <w:numPr>
        <w:ilvl w:val="2"/>
        <w:numId w:val="37"/>
      </w:numPr>
    </w:pPr>
  </w:style>
  <w:style w:type="numbering" w:customStyle="1" w:styleId="OpsommingopenrondjeKNMT">
    <w:name w:val="Opsomming open rondje KNMT"/>
    <w:uiPriority w:val="99"/>
    <w:semiHidden/>
    <w:rsid w:val="00B01DA1"/>
    <w:pPr>
      <w:numPr>
        <w:numId w:val="3"/>
      </w:numPr>
    </w:pPr>
  </w:style>
  <w:style w:type="paragraph" w:customStyle="1" w:styleId="Opsommingstreepje1eniveauKNMT">
    <w:name w:val="Opsomming streepje 1e niveau KNMT"/>
    <w:basedOn w:val="ZsysbasisKNMT"/>
    <w:rsid w:val="00B01DA1"/>
    <w:pPr>
      <w:numPr>
        <w:numId w:val="38"/>
      </w:numPr>
    </w:pPr>
  </w:style>
  <w:style w:type="paragraph" w:customStyle="1" w:styleId="Opsommingstreepje2eniveauKNMT">
    <w:name w:val="Opsomming streepje 2e niveau KNMT"/>
    <w:basedOn w:val="ZsysbasisKNMT"/>
    <w:rsid w:val="00B01DA1"/>
    <w:pPr>
      <w:numPr>
        <w:ilvl w:val="1"/>
        <w:numId w:val="38"/>
      </w:numPr>
    </w:pPr>
  </w:style>
  <w:style w:type="paragraph" w:customStyle="1" w:styleId="Opsommingstreepje3eniveauKNMT">
    <w:name w:val="Opsomming streepje 3e niveau KNMT"/>
    <w:basedOn w:val="ZsysbasisKNMT"/>
    <w:rsid w:val="00B01DA1"/>
    <w:pPr>
      <w:numPr>
        <w:ilvl w:val="2"/>
        <w:numId w:val="38"/>
      </w:numPr>
    </w:pPr>
  </w:style>
  <w:style w:type="numbering" w:customStyle="1" w:styleId="OpsommingstreepjeKNMT">
    <w:name w:val="Opsomming streepje KNMT"/>
    <w:uiPriority w:val="99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33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9"/>
    <w:semiHidden/>
    <w:rsid w:val="00F234F5"/>
    <w:rPr>
      <w:rFonts w:asciiTheme="minorHAnsi" w:hAnsiTheme="minorHAnsi"/>
      <w:color w:val="auto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31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19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F8B262" w:themeColor="accent4" w:themeShade="BF"/>
    </w:rPr>
    <w:tblPr>
      <w:tblStyleRowBandSize w:val="1"/>
      <w:tblStyleColBandSize w:val="1"/>
      <w:tblBorders>
        <w:top w:val="single" w:sz="8" w:space="0" w:color="FDE9D2" w:themeColor="accent4"/>
        <w:bottom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E9D2" w:themeColor="accent4"/>
          <w:left w:val="nil"/>
          <w:bottom w:val="single" w:sz="8" w:space="0" w:color="FDE9D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E9D2" w:themeColor="accent4"/>
          <w:left w:val="nil"/>
          <w:bottom w:val="single" w:sz="8" w:space="0" w:color="FDE9D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4C6EBA" w:themeColor="accent3" w:themeShade="BF"/>
    </w:rPr>
    <w:tblPr>
      <w:tblStyleRowBandSize w:val="1"/>
      <w:tblStyleColBandSize w:val="1"/>
      <w:tblBorders>
        <w:top w:val="single" w:sz="8" w:space="0" w:color="8CA2D3" w:themeColor="accent3"/>
        <w:bottom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2D3" w:themeColor="accent3"/>
          <w:left w:val="nil"/>
          <w:bottom w:val="single" w:sz="8" w:space="0" w:color="8CA2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2D3" w:themeColor="accent3"/>
          <w:left w:val="nil"/>
          <w:bottom w:val="single" w:sz="8" w:space="0" w:color="8CA2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22236D" w:themeColor="accent2" w:themeShade="BF"/>
    </w:rPr>
    <w:tblPr>
      <w:tblStyleRowBandSize w:val="1"/>
      <w:tblStyleColBandSize w:val="1"/>
      <w:tblBorders>
        <w:top w:val="single" w:sz="8" w:space="0" w:color="2E3092" w:themeColor="accent2"/>
        <w:bottom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3092" w:themeColor="accent2"/>
          <w:left w:val="nil"/>
          <w:bottom w:val="single" w:sz="8" w:space="0" w:color="2E309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3092" w:themeColor="accent2"/>
          <w:left w:val="nil"/>
          <w:bottom w:val="single" w:sz="8" w:space="0" w:color="2E309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  <w:insideH w:val="single" w:sz="8" w:space="0" w:color="E8ECF6" w:themeColor="accent6"/>
        <w:insideV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18" w:space="0" w:color="E8ECF6" w:themeColor="accent6"/>
          <w:right w:val="single" w:sz="8" w:space="0" w:color="E8ECF6" w:themeColor="accent6"/>
          <w:insideH w:val="nil"/>
          <w:insideV w:val="single" w:sz="8" w:space="0" w:color="E8ECF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H w:val="nil"/>
          <w:insideV w:val="single" w:sz="8" w:space="0" w:color="E8ECF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band1Vert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  <w:shd w:val="clear" w:color="auto" w:fill="F9FAFC" w:themeFill="accent6" w:themeFillTint="3F"/>
      </w:tcPr>
    </w:tblStylePr>
    <w:tblStylePr w:type="band1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V w:val="single" w:sz="8" w:space="0" w:color="E8ECF6" w:themeColor="accent6"/>
        </w:tcBorders>
        <w:shd w:val="clear" w:color="auto" w:fill="F9FAFC" w:themeFill="accent6" w:themeFillTint="3F"/>
      </w:tcPr>
    </w:tblStylePr>
    <w:tblStylePr w:type="band2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V w:val="single" w:sz="8" w:space="0" w:color="E8ECF6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  <w:insideH w:val="single" w:sz="8" w:space="0" w:color="CECFEF" w:themeColor="accent5"/>
        <w:insideV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18" w:space="0" w:color="CECFEF" w:themeColor="accent5"/>
          <w:right w:val="single" w:sz="8" w:space="0" w:color="CECFEF" w:themeColor="accent5"/>
          <w:insideH w:val="nil"/>
          <w:insideV w:val="single" w:sz="8" w:space="0" w:color="CECFE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H w:val="nil"/>
          <w:insideV w:val="single" w:sz="8" w:space="0" w:color="CECFE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band1Vert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  <w:shd w:val="clear" w:color="auto" w:fill="F2F2FB" w:themeFill="accent5" w:themeFillTint="3F"/>
      </w:tcPr>
    </w:tblStylePr>
    <w:tblStylePr w:type="band1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V w:val="single" w:sz="8" w:space="0" w:color="CECFEF" w:themeColor="accent5"/>
        </w:tcBorders>
        <w:shd w:val="clear" w:color="auto" w:fill="F2F2FB" w:themeFill="accent5" w:themeFillTint="3F"/>
      </w:tcPr>
    </w:tblStylePr>
    <w:tblStylePr w:type="band2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V w:val="single" w:sz="8" w:space="0" w:color="CECFEF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  <w:insideH w:val="single" w:sz="8" w:space="0" w:color="FDE9D2" w:themeColor="accent4"/>
        <w:insideV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18" w:space="0" w:color="FDE9D2" w:themeColor="accent4"/>
          <w:right w:val="single" w:sz="8" w:space="0" w:color="FDE9D2" w:themeColor="accent4"/>
          <w:insideH w:val="nil"/>
          <w:insideV w:val="single" w:sz="8" w:space="0" w:color="FDE9D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H w:val="nil"/>
          <w:insideV w:val="single" w:sz="8" w:space="0" w:color="FDE9D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band1Vert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  <w:shd w:val="clear" w:color="auto" w:fill="FEF9F3" w:themeFill="accent4" w:themeFillTint="3F"/>
      </w:tcPr>
    </w:tblStylePr>
    <w:tblStylePr w:type="band1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V w:val="single" w:sz="8" w:space="0" w:color="FDE9D2" w:themeColor="accent4"/>
        </w:tcBorders>
        <w:shd w:val="clear" w:color="auto" w:fill="FEF9F3" w:themeFill="accent4" w:themeFillTint="3F"/>
      </w:tcPr>
    </w:tblStylePr>
    <w:tblStylePr w:type="band2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V w:val="single" w:sz="8" w:space="0" w:color="FDE9D2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  <w:insideH w:val="single" w:sz="8" w:space="0" w:color="8CA2D3" w:themeColor="accent3"/>
        <w:insideV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18" w:space="0" w:color="8CA2D3" w:themeColor="accent3"/>
          <w:right w:val="single" w:sz="8" w:space="0" w:color="8CA2D3" w:themeColor="accent3"/>
          <w:insideH w:val="nil"/>
          <w:insideV w:val="single" w:sz="8" w:space="0" w:color="8CA2D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H w:val="nil"/>
          <w:insideV w:val="single" w:sz="8" w:space="0" w:color="8CA2D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band1Vert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  <w:shd w:val="clear" w:color="auto" w:fill="E2E7F4" w:themeFill="accent3" w:themeFillTint="3F"/>
      </w:tcPr>
    </w:tblStylePr>
    <w:tblStylePr w:type="band1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V w:val="single" w:sz="8" w:space="0" w:color="8CA2D3" w:themeColor="accent3"/>
        </w:tcBorders>
        <w:shd w:val="clear" w:color="auto" w:fill="E2E7F4" w:themeFill="accent3" w:themeFillTint="3F"/>
      </w:tcPr>
    </w:tblStylePr>
    <w:tblStylePr w:type="band2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V w:val="single" w:sz="8" w:space="0" w:color="8CA2D3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  <w:insideH w:val="single" w:sz="8" w:space="0" w:color="2E3092" w:themeColor="accent2"/>
        <w:insideV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18" w:space="0" w:color="2E3092" w:themeColor="accent2"/>
          <w:right w:val="single" w:sz="8" w:space="0" w:color="2E3092" w:themeColor="accent2"/>
          <w:insideH w:val="nil"/>
          <w:insideV w:val="single" w:sz="8" w:space="0" w:color="2E309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H w:val="nil"/>
          <w:insideV w:val="single" w:sz="8" w:space="0" w:color="2E309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band1Vert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  <w:shd w:val="clear" w:color="auto" w:fill="C3C3EC" w:themeFill="accent2" w:themeFillTint="3F"/>
      </w:tcPr>
    </w:tblStylePr>
    <w:tblStylePr w:type="band1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V w:val="single" w:sz="8" w:space="0" w:color="2E3092" w:themeColor="accent2"/>
        </w:tcBorders>
        <w:shd w:val="clear" w:color="auto" w:fill="C3C3EC" w:themeFill="accent2" w:themeFillTint="3F"/>
      </w:tcPr>
    </w:tblStylePr>
    <w:tblStylePr w:type="band2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V w:val="single" w:sz="8" w:space="0" w:color="2E3092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CF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8CD9" w:themeFill="accent5" w:themeFillShade="CC"/>
      </w:tcPr>
    </w:tblStylePr>
    <w:tblStylePr w:type="lastRow">
      <w:rPr>
        <w:b/>
        <w:bCs/>
        <w:color w:val="8A8CD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shd w:val="clear" w:color="auto" w:fill="FAFBFD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B2DB" w:themeFill="accent6" w:themeFillShade="CC"/>
      </w:tcPr>
    </w:tblStylePr>
    <w:tblStylePr w:type="lastRow">
      <w:rPr>
        <w:b/>
        <w:bCs/>
        <w:color w:val="A3B2D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shd w:val="clear" w:color="auto" w:fill="F5F5FB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C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78BF" w:themeFill="accent3" w:themeFillShade="CC"/>
      </w:tcPr>
    </w:tblStylePr>
    <w:tblStylePr w:type="lastRow">
      <w:rPr>
        <w:b/>
        <w:bCs/>
        <w:color w:val="5978B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shd w:val="clear" w:color="auto" w:fill="FEFAF5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9BD79" w:themeFill="accent4" w:themeFillShade="CC"/>
      </w:tcPr>
    </w:tblStylePr>
    <w:tblStylePr w:type="lastRow">
      <w:rPr>
        <w:b/>
        <w:bCs/>
        <w:color w:val="F9BD7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shd w:val="clear" w:color="auto" w:fill="E7ECF6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2674" w:themeFill="accent2" w:themeFillShade="CC"/>
      </w:tcPr>
    </w:tblStylePr>
    <w:tblStylePr w:type="lastRow">
      <w:rPr>
        <w:b/>
        <w:bCs/>
        <w:color w:val="2426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shd w:val="clear" w:color="auto" w:fill="CECFEF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2674" w:themeFill="accent2" w:themeFillShade="CC"/>
      </w:tcPr>
    </w:tblStylePr>
    <w:tblStylePr w:type="lastRow">
      <w:rPr>
        <w:b/>
        <w:bCs/>
        <w:color w:val="2426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ECFEF" w:themeColor="accent5"/>
        <w:left w:val="single" w:sz="4" w:space="0" w:color="E8ECF6" w:themeColor="accent6"/>
        <w:bottom w:val="single" w:sz="4" w:space="0" w:color="E8ECF6" w:themeColor="accent6"/>
        <w:right w:val="single" w:sz="4" w:space="0" w:color="E8ECF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ECFE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AC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AC0" w:themeColor="accent6" w:themeShade="99"/>
          <w:insideV w:val="nil"/>
        </w:tcBorders>
        <w:shd w:val="clear" w:color="auto" w:fill="5E7AC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AC0" w:themeFill="accent6" w:themeFillShade="99"/>
      </w:tcPr>
    </w:tblStylePr>
    <w:tblStylePr w:type="band1Vert">
      <w:tblPr/>
      <w:tcPr>
        <w:shd w:val="clear" w:color="auto" w:fill="F5F7FB" w:themeFill="accent6" w:themeFillTint="66"/>
      </w:tcPr>
    </w:tblStylePr>
    <w:tblStylePr w:type="band1Horz">
      <w:tblPr/>
      <w:tcPr>
        <w:shd w:val="clear" w:color="auto" w:fill="F3F5F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ECF6" w:themeColor="accent6"/>
        <w:left w:val="single" w:sz="4" w:space="0" w:color="CECFEF" w:themeColor="accent5"/>
        <w:bottom w:val="single" w:sz="4" w:space="0" w:color="CECFEF" w:themeColor="accent5"/>
        <w:right w:val="single" w:sz="4" w:space="0" w:color="CECFE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ECF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4BC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4BC3" w:themeColor="accent5" w:themeShade="99"/>
          <w:insideV w:val="nil"/>
        </w:tcBorders>
        <w:shd w:val="clear" w:color="auto" w:fill="474BC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BC3" w:themeFill="accent5" w:themeFillShade="99"/>
      </w:tcPr>
    </w:tblStylePr>
    <w:tblStylePr w:type="band1Vert">
      <w:tblPr/>
      <w:tcPr>
        <w:shd w:val="clear" w:color="auto" w:fill="EBEBF8" w:themeFill="accent5" w:themeFillTint="66"/>
      </w:tcPr>
    </w:tblStylePr>
    <w:tblStylePr w:type="band1Horz">
      <w:tblPr/>
      <w:tcPr>
        <w:shd w:val="clear" w:color="auto" w:fill="E6E6F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A2D3" w:themeColor="accent3"/>
        <w:left w:val="single" w:sz="4" w:space="0" w:color="FDE9D2" w:themeColor="accent4"/>
        <w:bottom w:val="single" w:sz="4" w:space="0" w:color="FDE9D2" w:themeColor="accent4"/>
        <w:right w:val="single" w:sz="4" w:space="0" w:color="FDE9D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C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A2D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591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59120" w:themeColor="accent4" w:themeShade="99"/>
          <w:insideV w:val="nil"/>
        </w:tcBorders>
        <w:shd w:val="clear" w:color="auto" w:fill="F591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120" w:themeFill="accent4" w:themeFillShade="99"/>
      </w:tcPr>
    </w:tblStylePr>
    <w:tblStylePr w:type="band1Vert">
      <w:tblPr/>
      <w:tcPr>
        <w:shd w:val="clear" w:color="auto" w:fill="FEF6EC" w:themeFill="accent4" w:themeFillTint="66"/>
      </w:tcPr>
    </w:tblStylePr>
    <w:tblStylePr w:type="band1Horz">
      <w:tblPr/>
      <w:tcPr>
        <w:shd w:val="clear" w:color="auto" w:fill="FEF3E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E9D2" w:themeColor="accent4"/>
        <w:left w:val="single" w:sz="4" w:space="0" w:color="8CA2D3" w:themeColor="accent3"/>
        <w:bottom w:val="single" w:sz="4" w:space="0" w:color="8CA2D3" w:themeColor="accent3"/>
        <w:right w:val="single" w:sz="4" w:space="0" w:color="8CA2D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E9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579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5798" w:themeColor="accent3" w:themeShade="99"/>
          <w:insideV w:val="nil"/>
        </w:tcBorders>
        <w:shd w:val="clear" w:color="auto" w:fill="3A579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5798" w:themeFill="accent3" w:themeFillShade="99"/>
      </w:tcPr>
    </w:tblStylePr>
    <w:tblStylePr w:type="band1Vert">
      <w:tblPr/>
      <w:tcPr>
        <w:shd w:val="clear" w:color="auto" w:fill="D0D9ED" w:themeFill="accent3" w:themeFillTint="66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3092" w:themeColor="accent2"/>
        <w:left w:val="single" w:sz="4" w:space="0" w:color="2E3092" w:themeColor="accent2"/>
        <w:bottom w:val="single" w:sz="4" w:space="0" w:color="2E3092" w:themeColor="accent2"/>
        <w:right w:val="single" w:sz="4" w:space="0" w:color="2E309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B1C5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B1C57" w:themeColor="accent2" w:themeShade="99"/>
          <w:insideV w:val="nil"/>
        </w:tcBorders>
        <w:shd w:val="clear" w:color="auto" w:fill="1B1C5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1C57" w:themeFill="accent2" w:themeFillShade="99"/>
      </w:tcPr>
    </w:tblStylePr>
    <w:tblStylePr w:type="band1Vert">
      <w:tblPr/>
      <w:tcPr>
        <w:shd w:val="clear" w:color="auto" w:fill="9E9FE0" w:themeFill="accent2" w:themeFillTint="66"/>
      </w:tcPr>
    </w:tblStylePr>
    <w:tblStylePr w:type="band1Horz">
      <w:tblPr/>
      <w:tcPr>
        <w:shd w:val="clear" w:color="auto" w:fill="8687D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3092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BFD" w:themeFill="accent6" w:themeFillTint="33"/>
    </w:tcPr>
    <w:tblStylePr w:type="firstRow">
      <w:rPr>
        <w:b/>
        <w:bCs/>
      </w:rPr>
      <w:tblPr/>
      <w:tcPr>
        <w:shd w:val="clear" w:color="auto" w:fill="F5F7F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F7F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1A4D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1A4D4" w:themeFill="accent6" w:themeFillShade="BF"/>
      </w:tc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shd w:val="clear" w:color="auto" w:fill="F3F5FA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5FB" w:themeFill="accent5" w:themeFillTint="33"/>
    </w:tcPr>
    <w:tblStylePr w:type="firstRow">
      <w:rPr>
        <w:b/>
        <w:bCs/>
      </w:rPr>
      <w:tblPr/>
      <w:tcPr>
        <w:shd w:val="clear" w:color="auto" w:fill="EBEBF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EBF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97BD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97BD3" w:themeFill="accent5" w:themeFillShade="BF"/>
      </w:tc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shd w:val="clear" w:color="auto" w:fill="E6E6F7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AF5" w:themeFill="accent4" w:themeFillTint="33"/>
    </w:tcPr>
    <w:tblStylePr w:type="firstRow">
      <w:rPr>
        <w:b/>
        <w:bCs/>
      </w:rPr>
      <w:tblPr/>
      <w:tcPr>
        <w:shd w:val="clear" w:color="auto" w:fill="FEF6E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F6E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8B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8B262" w:themeFill="accent4" w:themeFillShade="BF"/>
      </w:tc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shd w:val="clear" w:color="auto" w:fill="FEF3E8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CF6" w:themeFill="accent3" w:themeFillTint="33"/>
    </w:tcPr>
    <w:tblStylePr w:type="firstRow">
      <w:rPr>
        <w:b/>
        <w:bCs/>
      </w:rPr>
      <w:tblPr/>
      <w:tcPr>
        <w:shd w:val="clear" w:color="auto" w:fill="D0D9E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D9E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C6EB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C6EBA" w:themeFill="accent3" w:themeFillShade="BF"/>
      </w:tc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CFEF" w:themeFill="accent2" w:themeFillTint="33"/>
    </w:tcPr>
    <w:tblStylePr w:type="firstRow">
      <w:rPr>
        <w:b/>
        <w:bCs/>
      </w:rPr>
      <w:tblPr/>
      <w:tcPr>
        <w:shd w:val="clear" w:color="auto" w:fill="9E9F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9F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2236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2236D" w:themeFill="accent2" w:themeFillShade="BF"/>
      </w:tc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shd w:val="clear" w:color="auto" w:fill="8687D9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ECF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8ECF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ECF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ECF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AF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ECFE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ECFE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ECFE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ECFE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2F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E9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E9D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E9D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E9D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9F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A2D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CA2D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A2D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A2D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7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E309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E309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E309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3E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41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bottom w:val="single" w:sz="8" w:space="0" w:color="E8ECF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ECF6" w:themeColor="accent6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E8ECF6" w:themeColor="accent6"/>
          <w:bottom w:val="single" w:sz="8" w:space="0" w:color="E8ECF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ECF6" w:themeColor="accent6"/>
          <w:bottom w:val="single" w:sz="8" w:space="0" w:color="E8ECF6" w:themeColor="accent6"/>
        </w:tcBorders>
      </w:tcPr>
    </w:tblStylePr>
    <w:tblStylePr w:type="band1Vert">
      <w:tblPr/>
      <w:tcPr>
        <w:shd w:val="clear" w:color="auto" w:fill="F9FAFC" w:themeFill="accent6" w:themeFillTint="3F"/>
      </w:tcPr>
    </w:tblStylePr>
    <w:tblStylePr w:type="band1Horz">
      <w:tblPr/>
      <w:tcPr>
        <w:shd w:val="clear" w:color="auto" w:fill="F9FAFC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bottom w:val="single" w:sz="8" w:space="0" w:color="CECFE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ECFEF" w:themeColor="accent5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CECFEF" w:themeColor="accent5"/>
          <w:bottom w:val="single" w:sz="8" w:space="0" w:color="CECFE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ECFEF" w:themeColor="accent5"/>
          <w:bottom w:val="single" w:sz="8" w:space="0" w:color="CECFEF" w:themeColor="accent5"/>
        </w:tcBorders>
      </w:tcPr>
    </w:tblStylePr>
    <w:tblStylePr w:type="band1Vert">
      <w:tblPr/>
      <w:tcPr>
        <w:shd w:val="clear" w:color="auto" w:fill="F2F2FB" w:themeFill="accent5" w:themeFillTint="3F"/>
      </w:tcPr>
    </w:tblStylePr>
    <w:tblStylePr w:type="band1Horz">
      <w:tblPr/>
      <w:tcPr>
        <w:shd w:val="clear" w:color="auto" w:fill="F2F2FB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bottom w:val="single" w:sz="8" w:space="0" w:color="FDE9D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E9D2" w:themeColor="accent4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FDE9D2" w:themeColor="accent4"/>
          <w:bottom w:val="single" w:sz="8" w:space="0" w:color="FDE9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E9D2" w:themeColor="accent4"/>
          <w:bottom w:val="single" w:sz="8" w:space="0" w:color="FDE9D2" w:themeColor="accent4"/>
        </w:tcBorders>
      </w:tcPr>
    </w:tblStylePr>
    <w:tblStylePr w:type="band1Vert">
      <w:tblPr/>
      <w:tcPr>
        <w:shd w:val="clear" w:color="auto" w:fill="FEF9F3" w:themeFill="accent4" w:themeFillTint="3F"/>
      </w:tcPr>
    </w:tblStylePr>
    <w:tblStylePr w:type="band1Horz">
      <w:tblPr/>
      <w:tcPr>
        <w:shd w:val="clear" w:color="auto" w:fill="FEF9F3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bottom w:val="single" w:sz="8" w:space="0" w:color="8CA2D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A2D3" w:themeColor="accent3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8CA2D3" w:themeColor="accent3"/>
          <w:bottom w:val="single" w:sz="8" w:space="0" w:color="8CA2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A2D3" w:themeColor="accent3"/>
          <w:bottom w:val="single" w:sz="8" w:space="0" w:color="8CA2D3" w:themeColor="accent3"/>
        </w:tcBorders>
      </w:tcPr>
    </w:tblStylePr>
    <w:tblStylePr w:type="band1Vert">
      <w:tblPr/>
      <w:tcPr>
        <w:shd w:val="clear" w:color="auto" w:fill="E2E7F4" w:themeFill="accent3" w:themeFillTint="3F"/>
      </w:tcPr>
    </w:tblStylePr>
    <w:tblStylePr w:type="band1Horz">
      <w:tblPr/>
      <w:tcPr>
        <w:shd w:val="clear" w:color="auto" w:fill="E2E7F4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bottom w:val="single" w:sz="8" w:space="0" w:color="2E309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E3092" w:themeColor="accent2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2E3092" w:themeColor="accent2"/>
          <w:bottom w:val="single" w:sz="8" w:space="0" w:color="2E30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E3092" w:themeColor="accent2"/>
          <w:bottom w:val="single" w:sz="8" w:space="0" w:color="2E3092" w:themeColor="accent2"/>
        </w:tcBorders>
      </w:tcPr>
    </w:tblStylePr>
    <w:tblStylePr w:type="band1Vert">
      <w:tblPr/>
      <w:tcPr>
        <w:shd w:val="clear" w:color="auto" w:fill="C3C3EC" w:themeFill="accent2" w:themeFillTint="3F"/>
      </w:tcPr>
    </w:tblStylePr>
    <w:tblStylePr w:type="band1Horz">
      <w:tblPr/>
      <w:tcPr>
        <w:shd w:val="clear" w:color="auto" w:fill="C3C3EC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CF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CF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CFE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ECFE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E9D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9D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2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A2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309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E309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F0F8" w:themeColor="accent6" w:themeTint="BF"/>
        <w:left w:val="single" w:sz="8" w:space="0" w:color="EDF0F8" w:themeColor="accent6" w:themeTint="BF"/>
        <w:bottom w:val="single" w:sz="8" w:space="0" w:color="EDF0F8" w:themeColor="accent6" w:themeTint="BF"/>
        <w:right w:val="single" w:sz="8" w:space="0" w:color="EDF0F8" w:themeColor="accent6" w:themeTint="BF"/>
        <w:insideH w:val="single" w:sz="8" w:space="0" w:color="EDF0F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F0F8" w:themeColor="accent6" w:themeTint="BF"/>
          <w:left w:val="single" w:sz="8" w:space="0" w:color="EDF0F8" w:themeColor="accent6" w:themeTint="BF"/>
          <w:bottom w:val="single" w:sz="8" w:space="0" w:color="EDF0F8" w:themeColor="accent6" w:themeTint="BF"/>
          <w:right w:val="single" w:sz="8" w:space="0" w:color="EDF0F8" w:themeColor="accent6" w:themeTint="BF"/>
          <w:insideH w:val="nil"/>
          <w:insideV w:val="nil"/>
        </w:tcBorders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F0F8" w:themeColor="accent6" w:themeTint="BF"/>
          <w:left w:val="single" w:sz="8" w:space="0" w:color="EDF0F8" w:themeColor="accent6" w:themeTint="BF"/>
          <w:bottom w:val="single" w:sz="8" w:space="0" w:color="EDF0F8" w:themeColor="accent6" w:themeTint="BF"/>
          <w:right w:val="single" w:sz="8" w:space="0" w:color="EDF0F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AF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ADAF3" w:themeColor="accent5" w:themeTint="BF"/>
        <w:left w:val="single" w:sz="8" w:space="0" w:color="DADAF3" w:themeColor="accent5" w:themeTint="BF"/>
        <w:bottom w:val="single" w:sz="8" w:space="0" w:color="DADAF3" w:themeColor="accent5" w:themeTint="BF"/>
        <w:right w:val="single" w:sz="8" w:space="0" w:color="DADAF3" w:themeColor="accent5" w:themeTint="BF"/>
        <w:insideH w:val="single" w:sz="8" w:space="0" w:color="DADAF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DAF3" w:themeColor="accent5" w:themeTint="BF"/>
          <w:left w:val="single" w:sz="8" w:space="0" w:color="DADAF3" w:themeColor="accent5" w:themeTint="BF"/>
          <w:bottom w:val="single" w:sz="8" w:space="0" w:color="DADAF3" w:themeColor="accent5" w:themeTint="BF"/>
          <w:right w:val="single" w:sz="8" w:space="0" w:color="DADAF3" w:themeColor="accent5" w:themeTint="BF"/>
          <w:insideH w:val="nil"/>
          <w:insideV w:val="nil"/>
        </w:tcBorders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AF3" w:themeColor="accent5" w:themeTint="BF"/>
          <w:left w:val="single" w:sz="8" w:space="0" w:color="DADAF3" w:themeColor="accent5" w:themeTint="BF"/>
          <w:bottom w:val="single" w:sz="8" w:space="0" w:color="DADAF3" w:themeColor="accent5" w:themeTint="BF"/>
          <w:right w:val="single" w:sz="8" w:space="0" w:color="DADAF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2F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EDD" w:themeColor="accent4" w:themeTint="BF"/>
        <w:left w:val="single" w:sz="8" w:space="0" w:color="FDEEDD" w:themeColor="accent4" w:themeTint="BF"/>
        <w:bottom w:val="single" w:sz="8" w:space="0" w:color="FDEEDD" w:themeColor="accent4" w:themeTint="BF"/>
        <w:right w:val="single" w:sz="8" w:space="0" w:color="FDEEDD" w:themeColor="accent4" w:themeTint="BF"/>
        <w:insideH w:val="single" w:sz="8" w:space="0" w:color="FDEED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EEDD" w:themeColor="accent4" w:themeTint="BF"/>
          <w:left w:val="single" w:sz="8" w:space="0" w:color="FDEEDD" w:themeColor="accent4" w:themeTint="BF"/>
          <w:bottom w:val="single" w:sz="8" w:space="0" w:color="FDEEDD" w:themeColor="accent4" w:themeTint="BF"/>
          <w:right w:val="single" w:sz="8" w:space="0" w:color="FDEEDD" w:themeColor="accent4" w:themeTint="BF"/>
          <w:insideH w:val="nil"/>
          <w:insideV w:val="nil"/>
        </w:tcBorders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EEDD" w:themeColor="accent4" w:themeTint="BF"/>
          <w:left w:val="single" w:sz="8" w:space="0" w:color="FDEEDD" w:themeColor="accent4" w:themeTint="BF"/>
          <w:bottom w:val="single" w:sz="8" w:space="0" w:color="FDEEDD" w:themeColor="accent4" w:themeTint="BF"/>
          <w:right w:val="single" w:sz="8" w:space="0" w:color="FDEED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F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9F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8B9DE" w:themeColor="accent3" w:themeTint="BF"/>
        <w:left w:val="single" w:sz="8" w:space="0" w:color="A8B9DE" w:themeColor="accent3" w:themeTint="BF"/>
        <w:bottom w:val="single" w:sz="8" w:space="0" w:color="A8B9DE" w:themeColor="accent3" w:themeTint="BF"/>
        <w:right w:val="single" w:sz="8" w:space="0" w:color="A8B9DE" w:themeColor="accent3" w:themeTint="BF"/>
        <w:insideH w:val="single" w:sz="8" w:space="0" w:color="A8B9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B9DE" w:themeColor="accent3" w:themeTint="BF"/>
          <w:left w:val="single" w:sz="8" w:space="0" w:color="A8B9DE" w:themeColor="accent3" w:themeTint="BF"/>
          <w:bottom w:val="single" w:sz="8" w:space="0" w:color="A8B9DE" w:themeColor="accent3" w:themeTint="BF"/>
          <w:right w:val="single" w:sz="8" w:space="0" w:color="A8B9DE" w:themeColor="accent3" w:themeTint="BF"/>
          <w:insideH w:val="nil"/>
          <w:insideV w:val="nil"/>
        </w:tcBorders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B9DE" w:themeColor="accent3" w:themeTint="BF"/>
          <w:left w:val="single" w:sz="8" w:space="0" w:color="A8B9DE" w:themeColor="accent3" w:themeTint="BF"/>
          <w:bottom w:val="single" w:sz="8" w:space="0" w:color="A8B9DE" w:themeColor="accent3" w:themeTint="BF"/>
          <w:right w:val="single" w:sz="8" w:space="0" w:color="A8B9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7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7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94CC5" w:themeColor="accent2" w:themeTint="BF"/>
        <w:left w:val="single" w:sz="8" w:space="0" w:color="494CC5" w:themeColor="accent2" w:themeTint="BF"/>
        <w:bottom w:val="single" w:sz="8" w:space="0" w:color="494CC5" w:themeColor="accent2" w:themeTint="BF"/>
        <w:right w:val="single" w:sz="8" w:space="0" w:color="494CC5" w:themeColor="accent2" w:themeTint="BF"/>
        <w:insideH w:val="single" w:sz="8" w:space="0" w:color="494C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94CC5" w:themeColor="accent2" w:themeTint="BF"/>
          <w:left w:val="single" w:sz="8" w:space="0" w:color="494CC5" w:themeColor="accent2" w:themeTint="BF"/>
          <w:bottom w:val="single" w:sz="8" w:space="0" w:color="494CC5" w:themeColor="accent2" w:themeTint="BF"/>
          <w:right w:val="single" w:sz="8" w:space="0" w:color="494CC5" w:themeColor="accent2" w:themeTint="BF"/>
          <w:insideH w:val="nil"/>
          <w:insideV w:val="nil"/>
        </w:tcBorders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94CC5" w:themeColor="accent2" w:themeTint="BF"/>
          <w:left w:val="single" w:sz="8" w:space="0" w:color="494CC5" w:themeColor="accent2" w:themeTint="BF"/>
          <w:bottom w:val="single" w:sz="8" w:space="0" w:color="494CC5" w:themeColor="accent2" w:themeTint="BF"/>
          <w:right w:val="single" w:sz="8" w:space="0" w:color="494C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3E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3E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AF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CF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CF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ECF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ECF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F5F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F5FA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2F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CFE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CFE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ECFE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ECFE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E6F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E6F7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9F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E9D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E9D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E9D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E9D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F3E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F3E8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7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2D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2D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A2D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A2D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0E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0E9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3E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309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309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E309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E309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87D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87D9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  <w:insideH w:val="single" w:sz="8" w:space="0" w:color="E8ECF6" w:themeColor="accent6"/>
        <w:insideV w:val="single" w:sz="8" w:space="0" w:color="E8ECF6" w:themeColor="accent6"/>
      </w:tblBorders>
    </w:tblPr>
    <w:tcPr>
      <w:shd w:val="clear" w:color="auto" w:fill="F9FAF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BFD" w:themeFill="accent6" w:themeFillTint="33"/>
      </w:tc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tcBorders>
          <w:insideH w:val="single" w:sz="6" w:space="0" w:color="E8ECF6" w:themeColor="accent6"/>
          <w:insideV w:val="single" w:sz="6" w:space="0" w:color="E8ECF6" w:themeColor="accent6"/>
        </w:tcBorders>
        <w:shd w:val="clear" w:color="auto" w:fill="F3F5F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  <w:insideH w:val="single" w:sz="8" w:space="0" w:color="CECFEF" w:themeColor="accent5"/>
        <w:insideV w:val="single" w:sz="8" w:space="0" w:color="CECFEF" w:themeColor="accent5"/>
      </w:tblBorders>
    </w:tblPr>
    <w:tcPr>
      <w:shd w:val="clear" w:color="auto" w:fill="F2F2F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5FB" w:themeFill="accent5" w:themeFillTint="33"/>
      </w:tc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tcBorders>
          <w:insideH w:val="single" w:sz="6" w:space="0" w:color="CECFEF" w:themeColor="accent5"/>
          <w:insideV w:val="single" w:sz="6" w:space="0" w:color="CECFEF" w:themeColor="accent5"/>
        </w:tcBorders>
        <w:shd w:val="clear" w:color="auto" w:fill="E6E6F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  <w:insideH w:val="single" w:sz="8" w:space="0" w:color="FDE9D2" w:themeColor="accent4"/>
        <w:insideV w:val="single" w:sz="8" w:space="0" w:color="FDE9D2" w:themeColor="accent4"/>
      </w:tblBorders>
    </w:tblPr>
    <w:tcPr>
      <w:shd w:val="clear" w:color="auto" w:fill="FEF9F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C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AF5" w:themeFill="accent4" w:themeFillTint="33"/>
      </w:tc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tcBorders>
          <w:insideH w:val="single" w:sz="6" w:space="0" w:color="FDE9D2" w:themeColor="accent4"/>
          <w:insideV w:val="single" w:sz="6" w:space="0" w:color="FDE9D2" w:themeColor="accent4"/>
        </w:tcBorders>
        <w:shd w:val="clear" w:color="auto" w:fill="FEF3E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  <w:insideH w:val="single" w:sz="8" w:space="0" w:color="8CA2D3" w:themeColor="accent3"/>
        <w:insideV w:val="single" w:sz="8" w:space="0" w:color="8CA2D3" w:themeColor="accent3"/>
      </w:tblBorders>
    </w:tblPr>
    <w:tcPr>
      <w:shd w:val="clear" w:color="auto" w:fill="E2E7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6" w:themeFill="accent3" w:themeFillTint="33"/>
      </w:tc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tcBorders>
          <w:insideH w:val="single" w:sz="6" w:space="0" w:color="8CA2D3" w:themeColor="accent3"/>
          <w:insideV w:val="single" w:sz="6" w:space="0" w:color="8CA2D3" w:themeColor="accent3"/>
        </w:tcBorders>
        <w:shd w:val="clear" w:color="auto" w:fill="C5D0E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  <w:insideH w:val="single" w:sz="8" w:space="0" w:color="2E3092" w:themeColor="accent2"/>
        <w:insideV w:val="single" w:sz="8" w:space="0" w:color="2E3092" w:themeColor="accent2"/>
      </w:tblBorders>
    </w:tblPr>
    <w:tcPr>
      <w:shd w:val="clear" w:color="auto" w:fill="C3C3E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E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CFEF" w:themeFill="accent2" w:themeFillTint="33"/>
      </w:tc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tcBorders>
          <w:insideH w:val="single" w:sz="6" w:space="0" w:color="2E3092" w:themeColor="accent2"/>
          <w:insideV w:val="single" w:sz="6" w:space="0" w:color="2E3092" w:themeColor="accent2"/>
        </w:tcBorders>
        <w:shd w:val="clear" w:color="auto" w:fill="8687D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F0F8" w:themeColor="accent6" w:themeTint="BF"/>
        <w:left w:val="single" w:sz="8" w:space="0" w:color="EDF0F8" w:themeColor="accent6" w:themeTint="BF"/>
        <w:bottom w:val="single" w:sz="8" w:space="0" w:color="EDF0F8" w:themeColor="accent6" w:themeTint="BF"/>
        <w:right w:val="single" w:sz="8" w:space="0" w:color="EDF0F8" w:themeColor="accent6" w:themeTint="BF"/>
        <w:insideH w:val="single" w:sz="8" w:space="0" w:color="EDF0F8" w:themeColor="accent6" w:themeTint="BF"/>
        <w:insideV w:val="single" w:sz="8" w:space="0" w:color="EDF0F8" w:themeColor="accent6" w:themeTint="BF"/>
      </w:tblBorders>
    </w:tblPr>
    <w:tcPr>
      <w:shd w:val="clear" w:color="auto" w:fill="F9FAF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F0F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shd w:val="clear" w:color="auto" w:fill="F3F5FA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ADAF3" w:themeColor="accent5" w:themeTint="BF"/>
        <w:left w:val="single" w:sz="8" w:space="0" w:color="DADAF3" w:themeColor="accent5" w:themeTint="BF"/>
        <w:bottom w:val="single" w:sz="8" w:space="0" w:color="DADAF3" w:themeColor="accent5" w:themeTint="BF"/>
        <w:right w:val="single" w:sz="8" w:space="0" w:color="DADAF3" w:themeColor="accent5" w:themeTint="BF"/>
        <w:insideH w:val="single" w:sz="8" w:space="0" w:color="DADAF3" w:themeColor="accent5" w:themeTint="BF"/>
        <w:insideV w:val="single" w:sz="8" w:space="0" w:color="DADAF3" w:themeColor="accent5" w:themeTint="BF"/>
      </w:tblBorders>
    </w:tblPr>
    <w:tcPr>
      <w:shd w:val="clear" w:color="auto" w:fill="F2F2F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DAF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shd w:val="clear" w:color="auto" w:fill="E6E6F7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EDD" w:themeColor="accent4" w:themeTint="BF"/>
        <w:left w:val="single" w:sz="8" w:space="0" w:color="FDEEDD" w:themeColor="accent4" w:themeTint="BF"/>
        <w:bottom w:val="single" w:sz="8" w:space="0" w:color="FDEEDD" w:themeColor="accent4" w:themeTint="BF"/>
        <w:right w:val="single" w:sz="8" w:space="0" w:color="FDEEDD" w:themeColor="accent4" w:themeTint="BF"/>
        <w:insideH w:val="single" w:sz="8" w:space="0" w:color="FDEEDD" w:themeColor="accent4" w:themeTint="BF"/>
        <w:insideV w:val="single" w:sz="8" w:space="0" w:color="FDEEDD" w:themeColor="accent4" w:themeTint="BF"/>
      </w:tblBorders>
    </w:tblPr>
    <w:tcPr>
      <w:shd w:val="clear" w:color="auto" w:fill="FEF9F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EED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shd w:val="clear" w:color="auto" w:fill="FEF3E8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8B9DE" w:themeColor="accent3" w:themeTint="BF"/>
        <w:left w:val="single" w:sz="8" w:space="0" w:color="A8B9DE" w:themeColor="accent3" w:themeTint="BF"/>
        <w:bottom w:val="single" w:sz="8" w:space="0" w:color="A8B9DE" w:themeColor="accent3" w:themeTint="BF"/>
        <w:right w:val="single" w:sz="8" w:space="0" w:color="A8B9DE" w:themeColor="accent3" w:themeTint="BF"/>
        <w:insideH w:val="single" w:sz="8" w:space="0" w:color="A8B9DE" w:themeColor="accent3" w:themeTint="BF"/>
        <w:insideV w:val="single" w:sz="8" w:space="0" w:color="A8B9DE" w:themeColor="accent3" w:themeTint="BF"/>
      </w:tblBorders>
    </w:tblPr>
    <w:tcPr>
      <w:shd w:val="clear" w:color="auto" w:fill="E2E7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B9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94CC5" w:themeColor="accent2" w:themeTint="BF"/>
        <w:left w:val="single" w:sz="8" w:space="0" w:color="494CC5" w:themeColor="accent2" w:themeTint="BF"/>
        <w:bottom w:val="single" w:sz="8" w:space="0" w:color="494CC5" w:themeColor="accent2" w:themeTint="BF"/>
        <w:right w:val="single" w:sz="8" w:space="0" w:color="494CC5" w:themeColor="accent2" w:themeTint="BF"/>
        <w:insideH w:val="single" w:sz="8" w:space="0" w:color="494CC5" w:themeColor="accent2" w:themeTint="BF"/>
        <w:insideV w:val="single" w:sz="8" w:space="0" w:color="494CC5" w:themeColor="accent2" w:themeTint="BF"/>
      </w:tblBorders>
    </w:tblPr>
    <w:tcPr>
      <w:shd w:val="clear" w:color="auto" w:fill="C3C3E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94C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shd w:val="clear" w:color="auto" w:fill="8687D9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ECF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60A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A4D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ECFE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9A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7BD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DE9D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DC7A0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8B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A2D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487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6EB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E309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174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36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paragraph" w:styleId="Bibliografie">
    <w:name w:val="Bibliography"/>
    <w:basedOn w:val="ZsysbasisKNMT"/>
    <w:next w:val="BasistekstKNMT"/>
    <w:uiPriority w:val="37"/>
    <w:semiHidden/>
    <w:rsid w:val="00E07762"/>
  </w:style>
  <w:style w:type="paragraph" w:styleId="Citaat">
    <w:name w:val="Quote"/>
    <w:basedOn w:val="ZsysbasisKNMT"/>
    <w:next w:val="BasistekstKNMT"/>
    <w:link w:val="CitaatChar"/>
    <w:uiPriority w:val="29"/>
    <w:semiHidden/>
    <w:rsid w:val="00E07762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Corbel" w:hAnsi="Corbel" w:cs="Maiandra GD"/>
      <w:i/>
      <w:iCs/>
      <w:color w:val="000000" w:themeColor="text1"/>
      <w:szCs w:val="18"/>
    </w:rPr>
  </w:style>
  <w:style w:type="paragraph" w:styleId="Duidelijkcitaat">
    <w:name w:val="Intense Quote"/>
    <w:basedOn w:val="ZsysbasisKNMT"/>
    <w:next w:val="BasistekstKNMT"/>
    <w:link w:val="DuidelijkcitaatChar"/>
    <w:uiPriority w:val="30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Corbel" w:hAnsi="Corbel" w:cs="Maiandra GD"/>
      <w:b/>
      <w:bCs/>
      <w:i/>
      <w:iCs/>
      <w:szCs w:val="18"/>
    </w:rPr>
  </w:style>
  <w:style w:type="character" w:styleId="Eindnootmarkering">
    <w:name w:val="endnote reference"/>
    <w:aliases w:val="Eindnootmarkering KNMT"/>
    <w:basedOn w:val="Standaardalinea-lettertype"/>
    <w:rsid w:val="00E07762"/>
    <w:rPr>
      <w:vertAlign w:val="superscript"/>
    </w:rPr>
  </w:style>
  <w:style w:type="paragraph" w:styleId="Geenafstand">
    <w:name w:val="No Spacing"/>
    <w:basedOn w:val="ZsysbasisKNMT"/>
    <w:next w:val="BasistekstKNMT"/>
    <w:uiPriority w:val="1"/>
    <w:semiHidden/>
    <w:rsid w:val="00D27D0E"/>
  </w:style>
  <w:style w:type="character" w:styleId="HTMLCode">
    <w:name w:val="HTML Code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semiHidden/>
    <w:rsid w:val="00E07762"/>
    <w:rPr>
      <w:i/>
      <w:iCs/>
    </w:rPr>
  </w:style>
  <w:style w:type="character" w:styleId="HTMLVariable">
    <w:name w:val="HTML Variable"/>
    <w:basedOn w:val="Standaardalinea-lettertype"/>
    <w:semiHidden/>
    <w:rsid w:val="00E07762"/>
    <w:rPr>
      <w:i/>
      <w:iCs/>
    </w:rPr>
  </w:style>
  <w:style w:type="character" w:styleId="HTML-acroniem">
    <w:name w:val="HTML Acronym"/>
    <w:basedOn w:val="Standaardalinea-lettertype"/>
    <w:semiHidden/>
    <w:rsid w:val="00E07762"/>
  </w:style>
  <w:style w:type="character" w:styleId="HTML-citaat">
    <w:name w:val="HTML Cite"/>
    <w:basedOn w:val="Standaardalinea-lettertype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KNMT"/>
    <w:next w:val="BasistekstKNMT"/>
    <w:uiPriority w:val="39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KNMT"/>
    <w:next w:val="BasistekstKNMT"/>
    <w:uiPriority w:val="34"/>
    <w:semiHidden/>
    <w:rsid w:val="00E7078D"/>
    <w:pPr>
      <w:ind w:left="720"/>
    </w:pPr>
  </w:style>
  <w:style w:type="character" w:styleId="Nadruk">
    <w:name w:val="Emphasis"/>
    <w:basedOn w:val="Standaardalinea-lettertype"/>
    <w:semiHidden/>
    <w:rsid w:val="00E07762"/>
    <w:rPr>
      <w:i/>
      <w:iCs/>
    </w:rPr>
  </w:style>
  <w:style w:type="character" w:styleId="Regelnummer">
    <w:name w:val="line number"/>
    <w:basedOn w:val="Standaardalinea-lettertype"/>
    <w:semiHidden/>
    <w:rsid w:val="00E07762"/>
  </w:style>
  <w:style w:type="numbering" w:customStyle="1" w:styleId="KopnummeringKNMT">
    <w:name w:val="Kopnummering KNMT"/>
    <w:uiPriority w:val="99"/>
    <w:semiHidden/>
    <w:rsid w:val="00B01DA1"/>
    <w:pPr>
      <w:numPr>
        <w:numId w:val="9"/>
      </w:numPr>
    </w:pPr>
  </w:style>
  <w:style w:type="paragraph" w:customStyle="1" w:styleId="ZsyseenpuntKNMT">
    <w:name w:val="Zsyseenpunt KNMT"/>
    <w:basedOn w:val="ZsysbasisKNMT"/>
    <w:semiHidden/>
    <w:rsid w:val="00756C31"/>
    <w:pPr>
      <w:spacing w:line="20" w:lineRule="exact"/>
    </w:pPr>
    <w:rPr>
      <w:sz w:val="2"/>
    </w:rPr>
  </w:style>
  <w:style w:type="paragraph" w:customStyle="1" w:styleId="ZsysbasisdocumentgegevensKNMT">
    <w:name w:val="Zsysbasisdocumentgegevens KNMT"/>
    <w:basedOn w:val="ZsysbasisKNMT"/>
    <w:semiHidden/>
    <w:rsid w:val="006306BA"/>
    <w:pPr>
      <w:spacing w:line="253" w:lineRule="exact"/>
    </w:pPr>
    <w:rPr>
      <w:noProof/>
    </w:rPr>
  </w:style>
  <w:style w:type="paragraph" w:customStyle="1" w:styleId="DocumentgegevenskopjeKNMT">
    <w:name w:val="Documentgegevens kopje KNMT"/>
    <w:basedOn w:val="ZsysbasisdocumentgegevensKNMT"/>
    <w:rsid w:val="00756C31"/>
    <w:rPr>
      <w:b/>
    </w:rPr>
  </w:style>
  <w:style w:type="paragraph" w:customStyle="1" w:styleId="DocumentgegevensKNMT">
    <w:name w:val="Documentgegevens KNMT"/>
    <w:basedOn w:val="ZsysbasisdocumentgegevensKNMT"/>
    <w:rsid w:val="00756C31"/>
  </w:style>
  <w:style w:type="paragraph" w:customStyle="1" w:styleId="DocumentgegevensdatumKNMT">
    <w:name w:val="Documentgegevens datum KNMT"/>
    <w:basedOn w:val="ZsysbasisdocumentgegevensKNMT"/>
    <w:rsid w:val="00756C31"/>
  </w:style>
  <w:style w:type="paragraph" w:customStyle="1" w:styleId="DocumentgegevensonderwerpKNMT">
    <w:name w:val="Documentgegevens onderwerp KNMT"/>
    <w:basedOn w:val="ZsysbasisdocumentgegevensKNMT"/>
    <w:rsid w:val="00756C31"/>
  </w:style>
  <w:style w:type="paragraph" w:customStyle="1" w:styleId="DocumentgegevensextraKNMT">
    <w:name w:val="Documentgegevens extra KNMT"/>
    <w:basedOn w:val="ZsysbasisdocumentgegevensKNMT"/>
    <w:rsid w:val="00756C31"/>
  </w:style>
  <w:style w:type="paragraph" w:customStyle="1" w:styleId="PaginanummerKNMT">
    <w:name w:val="Paginanummer KNMT"/>
    <w:basedOn w:val="ZsysbasisKNMT"/>
    <w:rsid w:val="007361EE"/>
  </w:style>
  <w:style w:type="paragraph" w:customStyle="1" w:styleId="AfzendergegevensKNMT">
    <w:name w:val="Afzendergegevens KNMT"/>
    <w:basedOn w:val="ZsysbasisdocumentgegevensKNMT"/>
    <w:rsid w:val="00135E7B"/>
  </w:style>
  <w:style w:type="paragraph" w:customStyle="1" w:styleId="AfzendergegevenskopjeKNMT">
    <w:name w:val="Afzendergegevens kopje KNMT"/>
    <w:basedOn w:val="ZsysbasisdocumentgegevensKNMT"/>
    <w:rsid w:val="00135E7B"/>
  </w:style>
  <w:style w:type="numbering" w:customStyle="1" w:styleId="OpsommingtekenKNMT">
    <w:name w:val="Opsomming teken KNMT"/>
    <w:uiPriority w:val="99"/>
    <w:semiHidden/>
    <w:rsid w:val="00B01DA1"/>
    <w:pPr>
      <w:numPr>
        <w:numId w:val="10"/>
      </w:numPr>
    </w:pPr>
  </w:style>
  <w:style w:type="paragraph" w:customStyle="1" w:styleId="AlineavoorafbeeldingKNMT">
    <w:name w:val="Alinea voor afbeelding KNMT"/>
    <w:basedOn w:val="ZsysbasisKNMT"/>
    <w:next w:val="BasistekstKNMT"/>
    <w:rsid w:val="00364E1D"/>
    <w:pPr>
      <w:spacing w:line="200" w:lineRule="atLeast"/>
    </w:pPr>
  </w:style>
  <w:style w:type="paragraph" w:customStyle="1" w:styleId="TitelKNMT">
    <w:name w:val="Titel KNMT"/>
    <w:basedOn w:val="ZsysbasisKNMT"/>
    <w:next w:val="BasistekstKNMT"/>
    <w:rsid w:val="000E1539"/>
    <w:pPr>
      <w:keepLines/>
      <w:spacing w:line="575" w:lineRule="atLeast"/>
    </w:pPr>
    <w:rPr>
      <w:b/>
      <w:sz w:val="50"/>
    </w:rPr>
  </w:style>
  <w:style w:type="paragraph" w:customStyle="1" w:styleId="SubtitelKNMT">
    <w:name w:val="Subtitel KNMT"/>
    <w:basedOn w:val="ZsysbasisKNMT"/>
    <w:next w:val="BasistekstKNMT"/>
    <w:rsid w:val="000E1539"/>
    <w:pPr>
      <w:keepLines/>
    </w:pPr>
  </w:style>
  <w:style w:type="numbering" w:customStyle="1" w:styleId="BijlagenummeringKNMT">
    <w:name w:val="Bijlagenummering KNMT"/>
    <w:uiPriority w:val="99"/>
    <w:semiHidden/>
    <w:rsid w:val="00AE2110"/>
    <w:pPr>
      <w:numPr>
        <w:numId w:val="13"/>
      </w:numPr>
    </w:pPr>
  </w:style>
  <w:style w:type="paragraph" w:customStyle="1" w:styleId="Bijlagekop1KNMT">
    <w:name w:val="Bijlage kop 1 KNMT"/>
    <w:basedOn w:val="ZsysbasisKNMT"/>
    <w:next w:val="BasistekstKNMT"/>
    <w:rsid w:val="000E1539"/>
    <w:pPr>
      <w:keepNext/>
      <w:keepLines/>
      <w:numPr>
        <w:numId w:val="32"/>
      </w:numPr>
      <w:outlineLvl w:val="0"/>
    </w:pPr>
    <w:rPr>
      <w:b/>
      <w:sz w:val="32"/>
    </w:rPr>
  </w:style>
  <w:style w:type="paragraph" w:customStyle="1" w:styleId="Bijlagekop2KNMT">
    <w:name w:val="Bijlage kop 2 KNMT"/>
    <w:basedOn w:val="ZsysbasisKNMT"/>
    <w:next w:val="BasistekstKNMT"/>
    <w:rsid w:val="000E1539"/>
    <w:pPr>
      <w:keepNext/>
      <w:keepLines/>
      <w:numPr>
        <w:ilvl w:val="1"/>
        <w:numId w:val="32"/>
      </w:numPr>
      <w:spacing w:before="255"/>
      <w:outlineLvl w:val="1"/>
    </w:pPr>
    <w:rPr>
      <w:b/>
      <w:sz w:val="26"/>
    </w:rPr>
  </w:style>
  <w:style w:type="paragraph" w:styleId="Onderwerpvanopmerking">
    <w:name w:val="annotation subject"/>
    <w:basedOn w:val="ZsysbasisKNMT"/>
    <w:next w:val="BasistekstKNMT"/>
    <w:link w:val="OnderwerpvanopmerkingChar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E7078D"/>
    <w:rPr>
      <w:rFonts w:ascii="Corbel" w:hAnsi="Corbel" w:cs="Maiandra GD"/>
      <w:b/>
      <w:bCs/>
      <w:szCs w:val="18"/>
    </w:rPr>
  </w:style>
  <w:style w:type="character" w:customStyle="1" w:styleId="Plattetekst2Char">
    <w:name w:val="Platte tekst 2 Char"/>
    <w:basedOn w:val="Standaardalinea-lettertype"/>
    <w:link w:val="Plattetekst2"/>
    <w:semiHidden/>
    <w:rsid w:val="00E7078D"/>
    <w:rPr>
      <w:rFonts w:ascii="Corbel" w:hAnsi="Corbel" w:cs="Maiandra GD"/>
      <w:szCs w:val="18"/>
    </w:rPr>
  </w:style>
  <w:style w:type="character" w:customStyle="1" w:styleId="PlattetekstChar">
    <w:name w:val="Platte tekst Char"/>
    <w:basedOn w:val="ZsysbasisKNMTChar"/>
    <w:link w:val="Plattetekst"/>
    <w:semiHidden/>
    <w:rsid w:val="00E7078D"/>
    <w:rPr>
      <w:rFonts w:ascii="Corbel" w:hAnsi="Corbel" w:cs="Maiandra GD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semiHidden/>
    <w:rsid w:val="00E7078D"/>
    <w:rPr>
      <w:rFonts w:ascii="Corbel" w:hAnsi="Corbel" w:cs="Maiandra GD"/>
      <w:szCs w:val="18"/>
    </w:rPr>
  </w:style>
  <w:style w:type="paragraph" w:styleId="Plattetekstinspringen2">
    <w:name w:val="Body Text Indent 2"/>
    <w:basedOn w:val="ZsysbasisKNMT"/>
    <w:next w:val="BasistekstKNMT"/>
    <w:link w:val="Plattetekstinspringen2Char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semiHidden/>
    <w:rsid w:val="00E7078D"/>
    <w:rPr>
      <w:rFonts w:ascii="Corbel" w:hAnsi="Corbel" w:cs="Maiandra GD"/>
      <w:szCs w:val="18"/>
    </w:rPr>
  </w:style>
  <w:style w:type="paragraph" w:styleId="Plattetekstinspringen3">
    <w:name w:val="Body Text Indent 3"/>
    <w:basedOn w:val="ZsysbasisKNMT"/>
    <w:next w:val="BasistekstKNMT"/>
    <w:link w:val="Plattetekstinspringen3Char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semiHidden/>
    <w:rsid w:val="00E7078D"/>
    <w:rPr>
      <w:rFonts w:ascii="Corbel" w:hAnsi="Corbel" w:cs="Maiandra GD"/>
      <w:szCs w:val="16"/>
    </w:rPr>
  </w:style>
  <w:style w:type="paragraph" w:styleId="Lijstmetafbeeldingen">
    <w:name w:val="table of figures"/>
    <w:basedOn w:val="Standaard"/>
    <w:next w:val="Standaard"/>
    <w:semiHidden/>
    <w:rsid w:val="00DD2A9E"/>
  </w:style>
  <w:style w:type="table" w:customStyle="1" w:styleId="TabelzonderopmaakKNMT">
    <w:name w:val="Tabel zonder opmaak KNMT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DocumentnaamKNMT">
    <w:name w:val="Documentnaam KNMT"/>
    <w:basedOn w:val="ZsysbasisKNMT"/>
    <w:next w:val="BasistekstKNMT"/>
    <w:link w:val="DocumentnaamKNMTChar"/>
    <w:rsid w:val="00F52A6F"/>
    <w:pPr>
      <w:spacing w:line="380" w:lineRule="atLeast"/>
    </w:pPr>
    <w:rPr>
      <w:b/>
      <w:noProof/>
      <w:sz w:val="32"/>
    </w:rPr>
  </w:style>
  <w:style w:type="character" w:customStyle="1" w:styleId="VoettekstKNMTChar">
    <w:name w:val="Voettekst KNMT Char"/>
    <w:basedOn w:val="ZsysbasisKNMTChar"/>
    <w:link w:val="VoettekstKNMT"/>
    <w:rsid w:val="00994DBD"/>
    <w:rPr>
      <w:rFonts w:ascii="Corbel" w:hAnsi="Corbel" w:cs="Maiandra GD"/>
      <w:noProof/>
      <w:szCs w:val="18"/>
    </w:rPr>
  </w:style>
  <w:style w:type="character" w:customStyle="1" w:styleId="DocumentnaamKNMTChar">
    <w:name w:val="Documentnaam KNMT Char"/>
    <w:basedOn w:val="VoettekstKNMTChar"/>
    <w:link w:val="DocumentnaamKNMT"/>
    <w:rsid w:val="00F52A6F"/>
    <w:rPr>
      <w:rFonts w:ascii="Corbel" w:hAnsi="Corbel" w:cs="Maiandra GD"/>
      <w:b/>
      <w:noProof/>
      <w:sz w:val="32"/>
      <w:szCs w:val="18"/>
    </w:rPr>
  </w:style>
  <w:style w:type="paragraph" w:customStyle="1" w:styleId="AdresvakKIXKNMT">
    <w:name w:val="Adresvak KIX KNMT"/>
    <w:basedOn w:val="ZsysbasisdocumentgegevensKNMT"/>
    <w:next w:val="AdresvakKNMT"/>
    <w:rsid w:val="00EF534C"/>
    <w:pPr>
      <w:spacing w:before="100" w:after="120" w:line="240" w:lineRule="exact"/>
    </w:pPr>
    <w:rPr>
      <w:rFonts w:ascii="KIX Barcode" w:hAnsi="KIX Barcode"/>
    </w:rPr>
  </w:style>
  <w:style w:type="paragraph" w:customStyle="1" w:styleId="Zsysframeeven11KNMT">
    <w:name w:val="Zsysframe_even1_1 KNMT"/>
    <w:semiHidden/>
    <w:rsid w:val="007939D0"/>
    <w:pPr>
      <w:framePr w:w="7473" w:h="6237" w:hRule="exact" w:wrap="around" w:vAnchor="page" w:hAnchor="text" w:yAlign="bottom"/>
      <w:suppressAutoHyphens/>
    </w:pPr>
    <w:rPr>
      <w:rFonts w:ascii="Corbel" w:hAnsi="Corbel" w:cs="Maiandra GD"/>
      <w:sz w:val="22"/>
      <w:szCs w:val="18"/>
    </w:rPr>
  </w:style>
  <w:style w:type="character" w:customStyle="1" w:styleId="Kop2Char">
    <w:name w:val="Kop 2 Char"/>
    <w:basedOn w:val="Standaardalinea-lettertype"/>
    <w:link w:val="Kop2"/>
    <w:uiPriority w:val="9"/>
    <w:rsid w:val="00DD4F5C"/>
    <w:rPr>
      <w:rFonts w:ascii="Corbel" w:hAnsi="Corbel" w:cs="Maiandra GD"/>
      <w:b/>
      <w:bCs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Kleurenschema KNMT">
      <a:dk1>
        <a:sysClr val="windowText" lastClr="000000"/>
      </a:dk1>
      <a:lt1>
        <a:sysClr val="window" lastClr="FFFFFF"/>
      </a:lt1>
      <a:dk2>
        <a:srgbClr val="8CA2D3"/>
      </a:dk2>
      <a:lt2>
        <a:srgbClr val="FFFFFF"/>
      </a:lt2>
      <a:accent1>
        <a:srgbClr val="F7941E"/>
      </a:accent1>
      <a:accent2>
        <a:srgbClr val="2E3092"/>
      </a:accent2>
      <a:accent3>
        <a:srgbClr val="8CA2D3"/>
      </a:accent3>
      <a:accent4>
        <a:srgbClr val="FDE9D2"/>
      </a:accent4>
      <a:accent5>
        <a:srgbClr val="CECFEF"/>
      </a:accent5>
      <a:accent6>
        <a:srgbClr val="E8ECF6"/>
      </a:accent6>
      <a:hlink>
        <a:srgbClr val="000000"/>
      </a:hlink>
      <a:folHlink>
        <a:srgbClr val="000000"/>
      </a:folHlink>
    </a:clrScheme>
    <a:fontScheme name="Lettertype KNMT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A6B5E-55FB-4481-BF3D-B9AEB222F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NMT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</dc:creator>
  <cp:lastModifiedBy>JHA</cp:lastModifiedBy>
  <cp:revision>3</cp:revision>
  <cp:lastPrinted>2009-10-06T11:51:00Z</cp:lastPrinted>
  <dcterms:created xsi:type="dcterms:W3CDTF">2018-12-20T14:50:00Z</dcterms:created>
  <dcterms:modified xsi:type="dcterms:W3CDTF">2021-01-18T10:13:00Z</dcterms:modified>
</cp:coreProperties>
</file>